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36579" w14:textId="383ECEA1" w:rsidR="0074696E" w:rsidRPr="004C6EEE" w:rsidRDefault="00250DC4" w:rsidP="00AD784C">
      <w:pPr>
        <w:pStyle w:val="Spacerparatopoffirstpage"/>
      </w:pPr>
      <w:r>
        <w:drawing>
          <wp:anchor distT="0" distB="0" distL="114300" distR="114300" simplePos="0" relativeHeight="251658240" behindDoc="1" locked="1" layoutInCell="1" allowOverlap="1" wp14:anchorId="213BA083" wp14:editId="0789986F">
            <wp:simplePos x="0" y="0"/>
            <wp:positionH relativeFrom="page">
              <wp:posOffset>0</wp:posOffset>
            </wp:positionH>
            <wp:positionV relativeFrom="page">
              <wp:posOffset>0</wp:posOffset>
            </wp:positionV>
            <wp:extent cx="7560000" cy="20844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2084400"/>
                    </a:xfrm>
                    <a:prstGeom prst="rect">
                      <a:avLst/>
                    </a:prstGeom>
                  </pic:spPr>
                </pic:pic>
              </a:graphicData>
            </a:graphic>
            <wp14:sizeRelH relativeFrom="margin">
              <wp14:pctWidth>0</wp14:pctWidth>
            </wp14:sizeRelH>
            <wp14:sizeRelV relativeFrom="margin">
              <wp14:pctHeight>0</wp14:pctHeight>
            </wp14:sizeRelV>
          </wp:anchor>
        </w:drawing>
      </w:r>
      <w:r w:rsidR="00702311">
        <w:t>/</w:t>
      </w:r>
    </w:p>
    <w:p w14:paraId="36788EAD" w14:textId="77777777" w:rsidR="00A62D44" w:rsidRPr="004C6EEE" w:rsidRDefault="00A62D44" w:rsidP="004C6EEE">
      <w:pPr>
        <w:pStyle w:val="Sectionbreakfirstpage"/>
        <w:sectPr w:rsidR="00A62D44" w:rsidRPr="004C6EEE" w:rsidSect="00B04489">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825"/>
      </w:tblGrid>
      <w:tr w:rsidR="00AD784C" w14:paraId="6FC88CFF" w14:textId="77777777" w:rsidTr="001A1A10">
        <w:trPr>
          <w:trHeight w:val="1134"/>
        </w:trPr>
        <w:tc>
          <w:tcPr>
            <w:tcW w:w="7825" w:type="dxa"/>
            <w:vAlign w:val="bottom"/>
          </w:tcPr>
          <w:p w14:paraId="4A0653C5" w14:textId="3CB1AFA1" w:rsidR="00AD784C" w:rsidRPr="00161AA0" w:rsidRDefault="00ED56FF" w:rsidP="00EC20FF">
            <w:pPr>
              <w:pStyle w:val="Documenttitle"/>
            </w:pPr>
            <w:r>
              <w:t>Victorian Youth Congress 202</w:t>
            </w:r>
            <w:r w:rsidR="000026A2">
              <w:t>3</w:t>
            </w:r>
            <w:r w:rsidR="001A1A10">
              <w:t xml:space="preserve"> </w:t>
            </w:r>
          </w:p>
        </w:tc>
      </w:tr>
      <w:tr w:rsidR="001A1A10" w14:paraId="78126D4A" w14:textId="77777777" w:rsidTr="001A1A10">
        <w:trPr>
          <w:trHeight w:val="1418"/>
        </w:trPr>
        <w:tc>
          <w:tcPr>
            <w:tcW w:w="7825" w:type="dxa"/>
          </w:tcPr>
          <w:p w14:paraId="7BD60A12" w14:textId="0FBEF8B0" w:rsidR="001A1A10" w:rsidRPr="00A1389F" w:rsidRDefault="00ED56FF" w:rsidP="00E96734">
            <w:pPr>
              <w:pStyle w:val="Documentsubtitle"/>
            </w:pPr>
            <w:r>
              <w:t>Application form</w:t>
            </w:r>
          </w:p>
          <w:p w14:paraId="5D4D430F" w14:textId="77777777" w:rsidR="001A1A10" w:rsidRPr="00A1389F" w:rsidRDefault="002F0880" w:rsidP="004C1435">
            <w:pPr>
              <w:pStyle w:val="Bannermarking"/>
            </w:pPr>
            <w:r>
              <w:fldChar w:fldCharType="begin"/>
            </w:r>
            <w:r>
              <w:instrText>FILLIN  "Type the protective marking" \d OFFICIAL \o  \* MERGEFORMAT</w:instrText>
            </w:r>
            <w:r>
              <w:fldChar w:fldCharType="separate"/>
            </w:r>
            <w:r w:rsidR="00ED56FF">
              <w:t>OFFICIAL</w:t>
            </w:r>
            <w:r>
              <w:fldChar w:fldCharType="end"/>
            </w:r>
          </w:p>
        </w:tc>
      </w:tr>
    </w:tbl>
    <w:p w14:paraId="75F79DBA" w14:textId="77777777" w:rsidR="007173CA" w:rsidRDefault="007173CA" w:rsidP="00D079AA">
      <w:pPr>
        <w:pStyle w:val="Body"/>
      </w:pPr>
    </w:p>
    <w:p w14:paraId="376ACD80" w14:textId="77777777" w:rsidR="00580394" w:rsidRPr="00B519CD" w:rsidRDefault="00580394" w:rsidP="007173CA">
      <w:pPr>
        <w:pStyle w:val="Body"/>
        <w:sectPr w:rsidR="00580394" w:rsidRPr="00B519CD" w:rsidSect="00B04489">
          <w:headerReference w:type="default" r:id="rId18"/>
          <w:type w:val="continuous"/>
          <w:pgSz w:w="11906" w:h="16838" w:code="9"/>
          <w:pgMar w:top="1418" w:right="851" w:bottom="1418" w:left="851" w:header="851" w:footer="851" w:gutter="0"/>
          <w:cols w:space="340"/>
          <w:titlePg/>
          <w:docGrid w:linePitch="360"/>
        </w:sectPr>
      </w:pPr>
    </w:p>
    <w:p w14:paraId="1A35B3DB" w14:textId="58933724" w:rsidR="00DC12F5" w:rsidRDefault="00DC12F5" w:rsidP="000351F0">
      <w:pPr>
        <w:pStyle w:val="Heading1"/>
      </w:pPr>
      <w:r>
        <w:t>Introduction</w:t>
      </w:r>
    </w:p>
    <w:p w14:paraId="175A74C1" w14:textId="141D3783" w:rsidR="000351F0" w:rsidRDefault="00ED56FF" w:rsidP="00E10177">
      <w:pPr>
        <w:pStyle w:val="Heading2"/>
      </w:pPr>
      <w:r>
        <w:t>Purpose</w:t>
      </w:r>
    </w:p>
    <w:p w14:paraId="591FE017" w14:textId="0BF387BF" w:rsidR="00B759A4" w:rsidRDefault="00ED56FF" w:rsidP="00ED56FF">
      <w:pPr>
        <w:pStyle w:val="Body"/>
        <w:rPr>
          <w:rStyle w:val="normaltextrun"/>
          <w:rFonts w:cs="Arial"/>
          <w:color w:val="000000"/>
          <w:szCs w:val="21"/>
          <w:shd w:val="clear" w:color="auto" w:fill="FFFFFF"/>
        </w:rPr>
      </w:pPr>
      <w:r>
        <w:rPr>
          <w:rStyle w:val="normaltextrun"/>
          <w:rFonts w:cs="Arial"/>
          <w:color w:val="000000"/>
          <w:szCs w:val="21"/>
          <w:shd w:val="clear" w:color="auto" w:fill="FFFFFF"/>
        </w:rPr>
        <w:t>The Victorian Youth Congress</w:t>
      </w:r>
      <w:r w:rsidR="00B759A4">
        <w:rPr>
          <w:rStyle w:val="normaltextrun"/>
          <w:rFonts w:cs="Arial"/>
          <w:color w:val="000000"/>
          <w:szCs w:val="21"/>
          <w:shd w:val="clear" w:color="auto" w:fill="FFFFFF"/>
        </w:rPr>
        <w:t xml:space="preserve"> </w:t>
      </w:r>
      <w:r w:rsidR="00913D5B">
        <w:t>works</w:t>
      </w:r>
      <w:r w:rsidR="00913D5B" w:rsidRPr="00D459E8">
        <w:t xml:space="preserve"> closely with the Victorian Government </w:t>
      </w:r>
      <w:r>
        <w:rPr>
          <w:rStyle w:val="normaltextrun"/>
          <w:rFonts w:cs="Arial"/>
          <w:color w:val="000000"/>
          <w:szCs w:val="21"/>
          <w:shd w:val="clear" w:color="auto" w:fill="FFFFFF"/>
        </w:rPr>
        <w:t xml:space="preserve">to </w:t>
      </w:r>
      <w:r w:rsidR="00913D5B">
        <w:rPr>
          <w:rStyle w:val="normaltextrun"/>
          <w:rFonts w:cs="Arial"/>
          <w:color w:val="000000"/>
          <w:szCs w:val="21"/>
          <w:shd w:val="clear" w:color="auto" w:fill="FFFFFF"/>
        </w:rPr>
        <w:t>involve</w:t>
      </w:r>
      <w:r>
        <w:rPr>
          <w:rStyle w:val="normaltextrun"/>
          <w:rFonts w:cs="Arial"/>
          <w:color w:val="000000"/>
          <w:szCs w:val="21"/>
          <w:shd w:val="clear" w:color="auto" w:fill="FFFFFF"/>
        </w:rPr>
        <w:t xml:space="preserve"> young people in </w:t>
      </w:r>
      <w:r w:rsidR="00913D5B">
        <w:rPr>
          <w:rStyle w:val="normaltextrun"/>
          <w:rFonts w:cs="Arial"/>
          <w:color w:val="000000"/>
          <w:szCs w:val="21"/>
          <w:shd w:val="clear" w:color="auto" w:fill="FFFFFF"/>
        </w:rPr>
        <w:t xml:space="preserve">government </w:t>
      </w:r>
      <w:r>
        <w:rPr>
          <w:rStyle w:val="normaltextrun"/>
          <w:rFonts w:cs="Arial"/>
          <w:color w:val="000000"/>
          <w:szCs w:val="21"/>
          <w:shd w:val="clear" w:color="auto" w:fill="FFFFFF"/>
        </w:rPr>
        <w:t>decision-making</w:t>
      </w:r>
      <w:r w:rsidR="00913D5B">
        <w:rPr>
          <w:rStyle w:val="normaltextrun"/>
          <w:rFonts w:cs="Arial"/>
          <w:color w:val="000000"/>
          <w:szCs w:val="21"/>
          <w:shd w:val="clear" w:color="auto" w:fill="FFFFFF"/>
        </w:rPr>
        <w:t xml:space="preserve">. </w:t>
      </w:r>
      <w:r w:rsidR="00A5537F">
        <w:rPr>
          <w:rStyle w:val="normaltextrun"/>
          <w:rFonts w:cs="Arial"/>
          <w:color w:val="000000"/>
          <w:szCs w:val="21"/>
          <w:shd w:val="clear" w:color="auto" w:fill="FFFFFF"/>
        </w:rPr>
        <w:t xml:space="preserve">The </w:t>
      </w:r>
      <w:r w:rsidR="00A5537F">
        <w:t>Victorian Youth Congress</w:t>
      </w:r>
      <w:r w:rsidR="00913D5B" w:rsidRPr="00D459E8">
        <w:t xml:space="preserve"> provide</w:t>
      </w:r>
      <w:r w:rsidR="00913D5B">
        <w:t>s</w:t>
      </w:r>
      <w:r w:rsidR="00913D5B" w:rsidRPr="00D459E8">
        <w:t xml:space="preserve"> advice to the </w:t>
      </w:r>
      <w:r w:rsidR="00913D5B">
        <w:t>Minister for Youth on important</w:t>
      </w:r>
      <w:r w:rsidR="00913D5B" w:rsidRPr="00D459E8">
        <w:t xml:space="preserve"> issues </w:t>
      </w:r>
      <w:r w:rsidR="00913D5B">
        <w:t>for</w:t>
      </w:r>
      <w:r w:rsidR="00913D5B" w:rsidRPr="00D459E8">
        <w:t xml:space="preserve"> young people</w:t>
      </w:r>
      <w:r w:rsidR="00F75541">
        <w:t xml:space="preserve"> </w:t>
      </w:r>
      <w:r>
        <w:t xml:space="preserve">and </w:t>
      </w:r>
      <w:r w:rsidR="00913D5B">
        <w:t xml:space="preserve">supports Government to </w:t>
      </w:r>
      <w:r>
        <w:rPr>
          <w:rStyle w:val="normaltextrun"/>
          <w:rFonts w:cs="Arial"/>
          <w:color w:val="000000"/>
          <w:szCs w:val="21"/>
          <w:shd w:val="clear" w:color="auto" w:fill="FFFFFF"/>
        </w:rPr>
        <w:t>understand</w:t>
      </w:r>
      <w:r w:rsidR="00913D5B">
        <w:rPr>
          <w:rStyle w:val="normaltextrun"/>
          <w:rFonts w:cs="Arial"/>
          <w:color w:val="000000"/>
          <w:szCs w:val="21"/>
          <w:shd w:val="clear" w:color="auto" w:fill="FFFFFF"/>
        </w:rPr>
        <w:t xml:space="preserve"> </w:t>
      </w:r>
      <w:r>
        <w:rPr>
          <w:rStyle w:val="normaltextrun"/>
          <w:rFonts w:cs="Arial"/>
          <w:color w:val="000000"/>
          <w:szCs w:val="21"/>
          <w:shd w:val="clear" w:color="auto" w:fill="FFFFFF"/>
        </w:rPr>
        <w:t xml:space="preserve">the </w:t>
      </w:r>
      <w:r w:rsidR="00133DF4">
        <w:rPr>
          <w:rStyle w:val="normaltextrun"/>
          <w:rFonts w:cs="Arial"/>
          <w:color w:val="000000"/>
          <w:szCs w:val="21"/>
          <w:shd w:val="clear" w:color="auto" w:fill="FFFFFF"/>
        </w:rPr>
        <w:t>best</w:t>
      </w:r>
      <w:r>
        <w:rPr>
          <w:rStyle w:val="normaltextrun"/>
          <w:rFonts w:cs="Arial"/>
          <w:color w:val="000000"/>
          <w:szCs w:val="21"/>
          <w:shd w:val="clear" w:color="auto" w:fill="FFFFFF"/>
        </w:rPr>
        <w:t xml:space="preserve"> ways to involve young people in identifying issues and developing solutions.</w:t>
      </w:r>
      <w:r w:rsidR="00B759A4">
        <w:rPr>
          <w:rStyle w:val="normaltextrun"/>
          <w:rFonts w:cs="Arial"/>
          <w:color w:val="000000"/>
          <w:szCs w:val="21"/>
          <w:shd w:val="clear" w:color="auto" w:fill="FFFFFF"/>
        </w:rPr>
        <w:t xml:space="preserve"> </w:t>
      </w:r>
    </w:p>
    <w:p w14:paraId="12189D2B" w14:textId="7EFB20F2" w:rsidR="00ED56FF" w:rsidRPr="00913D5B" w:rsidRDefault="006B6177" w:rsidP="00ED56FF">
      <w:pPr>
        <w:pStyle w:val="Body"/>
        <w:rPr>
          <w:rStyle w:val="eop"/>
        </w:rPr>
      </w:pPr>
      <w:r>
        <w:rPr>
          <w:rStyle w:val="normaltextrun"/>
          <w:rFonts w:cs="Arial"/>
          <w:color w:val="000000"/>
          <w:szCs w:val="21"/>
          <w:shd w:val="clear" w:color="auto" w:fill="FFFFFF"/>
        </w:rPr>
        <w:t xml:space="preserve">The </w:t>
      </w:r>
      <w:r w:rsidR="00A5537F">
        <w:t>Victorian Youth Congress</w:t>
      </w:r>
      <w:r w:rsidR="00B759A4">
        <w:rPr>
          <w:rStyle w:val="normaltextrun"/>
          <w:rFonts w:cs="Arial"/>
          <w:color w:val="000000"/>
          <w:szCs w:val="21"/>
          <w:shd w:val="clear" w:color="auto" w:fill="FFFFFF"/>
        </w:rPr>
        <w:t xml:space="preserve"> has </w:t>
      </w:r>
      <w:r w:rsidR="002B301A">
        <w:rPr>
          <w:rStyle w:val="normaltextrun"/>
          <w:rFonts w:cs="Arial"/>
          <w:color w:val="000000"/>
          <w:szCs w:val="21"/>
          <w:shd w:val="clear" w:color="auto" w:fill="FFFFFF"/>
        </w:rPr>
        <w:t xml:space="preserve">played an important role in </w:t>
      </w:r>
      <w:r w:rsidR="00B759A4">
        <w:rPr>
          <w:rStyle w:val="normaltextrun"/>
          <w:rFonts w:cs="Arial"/>
          <w:color w:val="000000"/>
          <w:szCs w:val="21"/>
          <w:shd w:val="clear" w:color="auto" w:fill="FFFFFF"/>
        </w:rPr>
        <w:t>develop</w:t>
      </w:r>
      <w:r w:rsidR="00DC6BEF">
        <w:rPr>
          <w:rStyle w:val="normaltextrun"/>
          <w:rFonts w:cs="Arial"/>
          <w:color w:val="000000"/>
          <w:szCs w:val="21"/>
          <w:shd w:val="clear" w:color="auto" w:fill="FFFFFF"/>
        </w:rPr>
        <w:t xml:space="preserve">ing </w:t>
      </w:r>
      <w:r w:rsidR="00DC6BEF" w:rsidRPr="00F93480">
        <w:rPr>
          <w:rStyle w:val="normaltextrun"/>
          <w:rFonts w:cs="Arial"/>
          <w:i/>
          <w:iCs/>
          <w:color w:val="000000"/>
          <w:szCs w:val="21"/>
          <w:shd w:val="clear" w:color="auto" w:fill="FFFFFF"/>
        </w:rPr>
        <w:t xml:space="preserve">Our </w:t>
      </w:r>
      <w:r w:rsidR="00435A1B" w:rsidRPr="00DC6BEF">
        <w:rPr>
          <w:rStyle w:val="normaltextrun"/>
          <w:rFonts w:cs="Arial"/>
          <w:i/>
          <w:iCs/>
          <w:color w:val="000000"/>
          <w:szCs w:val="21"/>
          <w:shd w:val="clear" w:color="auto" w:fill="FFFFFF"/>
        </w:rPr>
        <w:t>promise</w:t>
      </w:r>
      <w:r w:rsidR="00435A1B">
        <w:rPr>
          <w:rStyle w:val="normaltextrun"/>
          <w:rFonts w:cs="Arial"/>
          <w:i/>
          <w:iCs/>
          <w:color w:val="000000"/>
          <w:szCs w:val="21"/>
          <w:shd w:val="clear" w:color="auto" w:fill="FFFFFF"/>
        </w:rPr>
        <w:t>,</w:t>
      </w:r>
      <w:r w:rsidR="00435A1B" w:rsidRPr="00DC6BEF">
        <w:rPr>
          <w:rStyle w:val="normaltextrun"/>
          <w:rFonts w:cs="Arial"/>
          <w:i/>
          <w:iCs/>
          <w:color w:val="000000"/>
          <w:szCs w:val="21"/>
          <w:shd w:val="clear" w:color="auto" w:fill="FFFFFF"/>
        </w:rPr>
        <w:t xml:space="preserve"> Your</w:t>
      </w:r>
      <w:r w:rsidR="00DC6BEF" w:rsidRPr="00F93480">
        <w:rPr>
          <w:rStyle w:val="normaltextrun"/>
          <w:rFonts w:cs="Arial"/>
          <w:i/>
          <w:iCs/>
          <w:color w:val="000000"/>
          <w:szCs w:val="21"/>
          <w:shd w:val="clear" w:color="auto" w:fill="FFFFFF"/>
        </w:rPr>
        <w:t xml:space="preserve"> future: Victoria’s youth strategy 2022-20</w:t>
      </w:r>
      <w:r w:rsidR="00242987">
        <w:rPr>
          <w:rStyle w:val="normaltextrun"/>
          <w:rFonts w:cs="Arial"/>
          <w:i/>
          <w:iCs/>
          <w:color w:val="000000"/>
          <w:szCs w:val="21"/>
          <w:shd w:val="clear" w:color="auto" w:fill="FFFFFF"/>
        </w:rPr>
        <w:t>2</w:t>
      </w:r>
      <w:r w:rsidR="00DC6BEF" w:rsidRPr="00F93480">
        <w:rPr>
          <w:rStyle w:val="normaltextrun"/>
          <w:rFonts w:cs="Arial"/>
          <w:i/>
          <w:iCs/>
          <w:color w:val="000000"/>
          <w:szCs w:val="21"/>
          <w:shd w:val="clear" w:color="auto" w:fill="FFFFFF"/>
        </w:rPr>
        <w:t>7</w:t>
      </w:r>
      <w:r w:rsidR="00DC6BEF">
        <w:rPr>
          <w:rStyle w:val="normaltextrun"/>
          <w:rFonts w:cs="Arial"/>
          <w:color w:val="000000"/>
          <w:szCs w:val="21"/>
          <w:shd w:val="clear" w:color="auto" w:fill="FFFFFF"/>
        </w:rPr>
        <w:t xml:space="preserve">, </w:t>
      </w:r>
      <w:r w:rsidR="00B759A4">
        <w:rPr>
          <w:rStyle w:val="normaltextrun"/>
          <w:rFonts w:cs="Arial"/>
          <w:color w:val="000000"/>
          <w:szCs w:val="21"/>
          <w:shd w:val="clear" w:color="auto" w:fill="FFFFFF"/>
        </w:rPr>
        <w:t xml:space="preserve">and will </w:t>
      </w:r>
      <w:r w:rsidR="00695AE0">
        <w:rPr>
          <w:rStyle w:val="normaltextrun"/>
          <w:rFonts w:cs="Arial"/>
          <w:color w:val="000000"/>
          <w:szCs w:val="21"/>
          <w:shd w:val="clear" w:color="auto" w:fill="FFFFFF"/>
        </w:rPr>
        <w:t xml:space="preserve">continue to </w:t>
      </w:r>
      <w:r w:rsidR="008E3E3C">
        <w:rPr>
          <w:rStyle w:val="normaltextrun"/>
          <w:rFonts w:cs="Arial"/>
          <w:color w:val="000000"/>
          <w:szCs w:val="21"/>
          <w:shd w:val="clear" w:color="auto" w:fill="FFFFFF"/>
        </w:rPr>
        <w:t>provide valuable</w:t>
      </w:r>
      <w:r w:rsidR="0070641E">
        <w:rPr>
          <w:rStyle w:val="normaltextrun"/>
          <w:rFonts w:cs="Arial"/>
          <w:color w:val="000000"/>
          <w:szCs w:val="21"/>
          <w:shd w:val="clear" w:color="auto" w:fill="FFFFFF"/>
        </w:rPr>
        <w:t xml:space="preserve"> advice </w:t>
      </w:r>
      <w:r w:rsidR="00101D22">
        <w:rPr>
          <w:rStyle w:val="normaltextrun"/>
          <w:rFonts w:cs="Arial"/>
          <w:color w:val="000000"/>
          <w:szCs w:val="21"/>
          <w:shd w:val="clear" w:color="auto" w:fill="FFFFFF"/>
        </w:rPr>
        <w:t>to</w:t>
      </w:r>
      <w:r w:rsidR="0070641E">
        <w:rPr>
          <w:rStyle w:val="normaltextrun"/>
          <w:rFonts w:cs="Arial"/>
          <w:color w:val="000000"/>
          <w:szCs w:val="21"/>
          <w:shd w:val="clear" w:color="auto" w:fill="FFFFFF"/>
        </w:rPr>
        <w:t xml:space="preserve"> inform</w:t>
      </w:r>
      <w:r w:rsidR="00B759A4">
        <w:rPr>
          <w:rStyle w:val="normaltextrun"/>
          <w:rFonts w:cs="Arial"/>
          <w:color w:val="000000"/>
          <w:szCs w:val="21"/>
          <w:shd w:val="clear" w:color="auto" w:fill="FFFFFF"/>
        </w:rPr>
        <w:t xml:space="preserve"> </w:t>
      </w:r>
      <w:r w:rsidR="00D077E6">
        <w:rPr>
          <w:rStyle w:val="normaltextrun"/>
          <w:rFonts w:cs="Arial"/>
          <w:color w:val="000000"/>
          <w:szCs w:val="21"/>
          <w:shd w:val="clear" w:color="auto" w:fill="FFFFFF"/>
        </w:rPr>
        <w:t>its</w:t>
      </w:r>
      <w:r w:rsidR="00B759A4">
        <w:rPr>
          <w:rStyle w:val="normaltextrun"/>
          <w:rFonts w:cs="Arial"/>
          <w:color w:val="000000"/>
          <w:szCs w:val="21"/>
          <w:shd w:val="clear" w:color="auto" w:fill="FFFFFF"/>
        </w:rPr>
        <w:t xml:space="preserve"> implementation</w:t>
      </w:r>
      <w:r w:rsidR="009C6CAE">
        <w:rPr>
          <w:rStyle w:val="normaltextrun"/>
          <w:rFonts w:cs="Arial"/>
          <w:color w:val="000000"/>
          <w:szCs w:val="21"/>
          <w:shd w:val="clear" w:color="auto" w:fill="FFFFFF"/>
        </w:rPr>
        <w:t>.</w:t>
      </w:r>
    </w:p>
    <w:p w14:paraId="4E3C7C7A" w14:textId="4DA083C3" w:rsidR="00C22F98" w:rsidRPr="00C22F98" w:rsidRDefault="00C22F98" w:rsidP="00C22F98">
      <w:pPr>
        <w:pStyle w:val="Body"/>
      </w:pPr>
      <w:r w:rsidRPr="00C22F98">
        <w:t>Th</w:t>
      </w:r>
      <w:r w:rsidR="00945463">
        <w:t>e next</w:t>
      </w:r>
      <w:r w:rsidRPr="00C22F98">
        <w:t xml:space="preserve"> term of </w:t>
      </w:r>
      <w:r w:rsidR="00A5537F">
        <w:t>Victorian Youth Congress</w:t>
      </w:r>
      <w:r w:rsidR="00A5537F" w:rsidRPr="00C22F98" w:rsidDel="00A5537F">
        <w:t xml:space="preserve"> </w:t>
      </w:r>
      <w:r w:rsidRPr="00C22F98">
        <w:t xml:space="preserve">will </w:t>
      </w:r>
      <w:r w:rsidR="00870867">
        <w:t>begin</w:t>
      </w:r>
      <w:r w:rsidR="00870867" w:rsidRPr="00C22F98">
        <w:t xml:space="preserve"> </w:t>
      </w:r>
      <w:r w:rsidRPr="00C22F98">
        <w:t xml:space="preserve">in </w:t>
      </w:r>
      <w:r w:rsidR="00477D28">
        <w:t>February</w:t>
      </w:r>
      <w:r w:rsidR="00D8240D">
        <w:t>/March</w:t>
      </w:r>
      <w:r w:rsidRPr="00C22F98">
        <w:t xml:space="preserve"> 202</w:t>
      </w:r>
      <w:r w:rsidR="003B2DA8">
        <w:t>3</w:t>
      </w:r>
      <w:r w:rsidRPr="00C22F98">
        <w:t xml:space="preserve"> and finish in December 202</w:t>
      </w:r>
      <w:r w:rsidR="00477D28">
        <w:t>3</w:t>
      </w:r>
      <w:r w:rsidRPr="00C22F98">
        <w:t xml:space="preserve">. </w:t>
      </w:r>
    </w:p>
    <w:p w14:paraId="389274B4" w14:textId="69833DB5" w:rsidR="00ED56FF" w:rsidRDefault="00ED56FF" w:rsidP="00E10177">
      <w:pPr>
        <w:pStyle w:val="Heading2"/>
      </w:pPr>
      <w:r>
        <w:t>Membership</w:t>
      </w:r>
    </w:p>
    <w:p w14:paraId="24B4093E" w14:textId="5C8F01CB" w:rsidR="00ED56FF" w:rsidRDefault="00ED56FF" w:rsidP="7189F93A">
      <w:pPr>
        <w:pStyle w:val="Body"/>
      </w:pPr>
      <w:r>
        <w:t xml:space="preserve">The Victorian Youth Congress </w:t>
      </w:r>
      <w:r w:rsidR="00A6545D">
        <w:t>is made</w:t>
      </w:r>
      <w:r>
        <w:t xml:space="preserve"> up </w:t>
      </w:r>
      <w:r w:rsidR="00A6545D">
        <w:t xml:space="preserve">of </w:t>
      </w:r>
      <w:r w:rsidR="00870867">
        <w:t>approximately</w:t>
      </w:r>
      <w:r>
        <w:t xml:space="preserve"> 20 </w:t>
      </w:r>
      <w:r w:rsidR="00A6545D">
        <w:t>young people</w:t>
      </w:r>
      <w:r>
        <w:t xml:space="preserve"> aged 12 to 25 years from across Victoria. Membership </w:t>
      </w:r>
      <w:r w:rsidR="00A6545D">
        <w:t>of the 202</w:t>
      </w:r>
      <w:r w:rsidR="006104B2">
        <w:t>3</w:t>
      </w:r>
      <w:r w:rsidR="00A6545D">
        <w:t xml:space="preserve"> Victorian Youth Congress </w:t>
      </w:r>
      <w:r>
        <w:t xml:space="preserve">will include </w:t>
      </w:r>
      <w:r w:rsidR="00882731">
        <w:t>members f</w:t>
      </w:r>
      <w:r>
        <w:t>rom the 202</w:t>
      </w:r>
      <w:r w:rsidR="006104B2">
        <w:t>2</w:t>
      </w:r>
      <w:r>
        <w:t xml:space="preserve"> Victorian Youth Congress</w:t>
      </w:r>
      <w:r w:rsidR="008731D1">
        <w:t xml:space="preserve"> </w:t>
      </w:r>
      <w:r w:rsidR="00255BAD">
        <w:t xml:space="preserve">completing their second term, </w:t>
      </w:r>
      <w:r w:rsidR="008731D1">
        <w:t>and</w:t>
      </w:r>
      <w:r>
        <w:t xml:space="preserve"> young people appointed through an open application process.</w:t>
      </w:r>
      <w:r w:rsidR="00AC08B9">
        <w:t xml:space="preserve"> </w:t>
      </w:r>
      <w:r>
        <w:t xml:space="preserve">Selection of members will </w:t>
      </w:r>
      <w:r w:rsidR="008E5E20">
        <w:t>consider</w:t>
      </w:r>
      <w:r w:rsidR="00096DBF">
        <w:t xml:space="preserve"> </w:t>
      </w:r>
      <w:r>
        <w:t xml:space="preserve">skills </w:t>
      </w:r>
      <w:r w:rsidR="008E5E20">
        <w:t>needed for the role,</w:t>
      </w:r>
      <w:r>
        <w:t xml:space="preserve"> and representation of Victoria’s diverse </w:t>
      </w:r>
      <w:r w:rsidR="008E5E20">
        <w:t>community</w:t>
      </w:r>
      <w:r>
        <w:t xml:space="preserve"> of young people. </w:t>
      </w:r>
    </w:p>
    <w:p w14:paraId="62340978" w14:textId="5EC8843F" w:rsidR="7D720C5E" w:rsidRDefault="7D720C5E" w:rsidP="7189F93A">
      <w:pPr>
        <w:pStyle w:val="Body"/>
      </w:pPr>
      <w:r w:rsidRPr="7189F93A">
        <w:rPr>
          <w:rFonts w:eastAsia="Arial" w:cs="Arial"/>
          <w:color w:val="000000" w:themeColor="text1"/>
          <w:szCs w:val="21"/>
        </w:rPr>
        <w:t>Member</w:t>
      </w:r>
      <w:r w:rsidR="2D900FFC" w:rsidRPr="7189F93A">
        <w:rPr>
          <w:rFonts w:eastAsia="Arial" w:cs="Arial"/>
          <w:color w:val="000000" w:themeColor="text1"/>
          <w:szCs w:val="21"/>
        </w:rPr>
        <w:t xml:space="preserve">ship </w:t>
      </w:r>
      <w:r w:rsidRPr="7189F93A">
        <w:rPr>
          <w:rFonts w:eastAsia="Arial" w:cs="Arial"/>
          <w:color w:val="000000" w:themeColor="text1"/>
          <w:szCs w:val="21"/>
        </w:rPr>
        <w:t>of the Victorian Youth Congress</w:t>
      </w:r>
      <w:r w:rsidR="57CF52FF" w:rsidRPr="7189F93A">
        <w:rPr>
          <w:rFonts w:eastAsia="Arial" w:cs="Arial"/>
          <w:color w:val="000000" w:themeColor="text1"/>
          <w:szCs w:val="21"/>
        </w:rPr>
        <w:t xml:space="preserve"> is a paid </w:t>
      </w:r>
      <w:r w:rsidR="00707C2D">
        <w:rPr>
          <w:rFonts w:eastAsia="Arial" w:cs="Arial"/>
          <w:color w:val="000000" w:themeColor="text1"/>
          <w:szCs w:val="21"/>
        </w:rPr>
        <w:t>voluntary</w:t>
      </w:r>
      <w:r w:rsidR="57CF52FF" w:rsidRPr="7189F93A">
        <w:rPr>
          <w:rFonts w:eastAsia="Arial" w:cs="Arial"/>
          <w:color w:val="000000" w:themeColor="text1"/>
          <w:szCs w:val="21"/>
        </w:rPr>
        <w:t xml:space="preserve"> position</w:t>
      </w:r>
      <w:r w:rsidRPr="7189F93A">
        <w:rPr>
          <w:rFonts w:eastAsia="Arial" w:cs="Arial"/>
          <w:color w:val="000000" w:themeColor="text1"/>
          <w:szCs w:val="21"/>
        </w:rPr>
        <w:t>,</w:t>
      </w:r>
      <w:r w:rsidR="57556003" w:rsidRPr="7189F93A">
        <w:rPr>
          <w:rFonts w:eastAsia="Arial" w:cs="Arial"/>
          <w:color w:val="000000" w:themeColor="text1"/>
          <w:szCs w:val="21"/>
        </w:rPr>
        <w:t xml:space="preserve"> and members are</w:t>
      </w:r>
      <w:r w:rsidR="034FBD8C" w:rsidRPr="7189F93A">
        <w:rPr>
          <w:rFonts w:eastAsia="Arial" w:cs="Arial"/>
          <w:color w:val="000000" w:themeColor="text1"/>
          <w:szCs w:val="21"/>
        </w:rPr>
        <w:t xml:space="preserve"> re</w:t>
      </w:r>
      <w:r w:rsidR="00707C2D">
        <w:rPr>
          <w:rFonts w:eastAsia="Arial" w:cs="Arial"/>
          <w:color w:val="000000" w:themeColor="text1"/>
          <w:szCs w:val="21"/>
        </w:rPr>
        <w:t>m</w:t>
      </w:r>
      <w:r w:rsidR="034FBD8C" w:rsidRPr="7189F93A">
        <w:rPr>
          <w:rFonts w:eastAsia="Arial" w:cs="Arial"/>
          <w:color w:val="000000" w:themeColor="text1"/>
          <w:szCs w:val="21"/>
        </w:rPr>
        <w:t>u</w:t>
      </w:r>
      <w:r w:rsidR="009855F9">
        <w:rPr>
          <w:rFonts w:eastAsia="Arial" w:cs="Arial"/>
          <w:color w:val="000000" w:themeColor="text1"/>
          <w:szCs w:val="21"/>
        </w:rPr>
        <w:t>n</w:t>
      </w:r>
      <w:r w:rsidR="034FBD8C" w:rsidRPr="7189F93A">
        <w:rPr>
          <w:rFonts w:eastAsia="Arial" w:cs="Arial"/>
          <w:color w:val="000000" w:themeColor="text1"/>
          <w:szCs w:val="21"/>
        </w:rPr>
        <w:t xml:space="preserve">erated </w:t>
      </w:r>
      <w:r w:rsidR="29588A69" w:rsidRPr="7189F93A">
        <w:rPr>
          <w:rFonts w:eastAsia="Arial" w:cs="Arial"/>
          <w:color w:val="000000" w:themeColor="text1"/>
          <w:szCs w:val="21"/>
        </w:rPr>
        <w:t xml:space="preserve">for </w:t>
      </w:r>
      <w:r w:rsidR="00D21B03">
        <w:rPr>
          <w:rFonts w:eastAsia="Arial" w:cs="Arial"/>
          <w:color w:val="000000" w:themeColor="text1"/>
          <w:szCs w:val="21"/>
        </w:rPr>
        <w:t>their contributions and advice</w:t>
      </w:r>
      <w:r w:rsidR="29588A69" w:rsidRPr="7189F93A">
        <w:rPr>
          <w:rFonts w:eastAsia="Arial" w:cs="Arial"/>
          <w:color w:val="000000" w:themeColor="text1"/>
          <w:szCs w:val="21"/>
        </w:rPr>
        <w:t xml:space="preserve">. </w:t>
      </w:r>
      <w:r w:rsidR="29588A69" w:rsidRPr="7189F93A">
        <w:t xml:space="preserve"> </w:t>
      </w:r>
    </w:p>
    <w:p w14:paraId="1C442B3B" w14:textId="74B10C54" w:rsidR="00A7242A" w:rsidRDefault="00ED56FF" w:rsidP="00A7242A">
      <w:pPr>
        <w:pStyle w:val="Body"/>
      </w:pPr>
      <w:r>
        <w:t xml:space="preserve">Membership of the Victorian Youth Congress will be subject </w:t>
      </w:r>
      <w:r w:rsidR="0037655A">
        <w:t xml:space="preserve">to </w:t>
      </w:r>
      <w:r>
        <w:t>terms and conditions</w:t>
      </w:r>
      <w:r w:rsidR="008E5E20">
        <w:t xml:space="preserve"> including </w:t>
      </w:r>
      <w:r>
        <w:t>minimum attendance requirements</w:t>
      </w:r>
      <w:r w:rsidR="008E5E20">
        <w:t xml:space="preserve"> and</w:t>
      </w:r>
      <w:r>
        <w:t xml:space="preserve"> </w:t>
      </w:r>
      <w:r w:rsidR="00224171">
        <w:t xml:space="preserve">management of </w:t>
      </w:r>
      <w:r>
        <w:t>potential conflict</w:t>
      </w:r>
      <w:r w:rsidR="00637B1E">
        <w:t>s</w:t>
      </w:r>
      <w:r>
        <w:t xml:space="preserve"> of interest</w:t>
      </w:r>
      <w:r w:rsidR="008E5E20">
        <w:t>. P</w:t>
      </w:r>
      <w:r w:rsidR="002C1070">
        <w:t xml:space="preserve">rospective Members may be </w:t>
      </w:r>
      <w:r w:rsidR="008E5E20">
        <w:t>asked</w:t>
      </w:r>
      <w:r w:rsidR="002C1070">
        <w:t xml:space="preserve"> to </w:t>
      </w:r>
      <w:r w:rsidR="00A7242A">
        <w:t>complete</w:t>
      </w:r>
      <w:r w:rsidR="002C1070">
        <w:t xml:space="preserve"> a National Police Record Check and a Working with Children Check</w:t>
      </w:r>
      <w:r w:rsidR="00637B1E">
        <w:t xml:space="preserve">. </w:t>
      </w:r>
      <w:r w:rsidR="00A7242A">
        <w:t>Members of the Victorian Youth Congress will be endorsed by the Minister for Youth.</w:t>
      </w:r>
    </w:p>
    <w:p w14:paraId="7AEF5B70" w14:textId="7C5214A9" w:rsidR="00ED56FF" w:rsidRDefault="00ED56FF" w:rsidP="7189F93A">
      <w:pPr>
        <w:pStyle w:val="Body"/>
      </w:pPr>
      <w:r>
        <w:t xml:space="preserve">A Member cannot hold a paid position with any Member of Parliament or </w:t>
      </w:r>
      <w:r w:rsidR="00A7242A">
        <w:t>be</w:t>
      </w:r>
      <w:r>
        <w:t xml:space="preserve"> an employee of the Victorian Public Service while they are a member of the </w:t>
      </w:r>
      <w:r w:rsidR="00A7242A">
        <w:t xml:space="preserve">Victorian Youth </w:t>
      </w:r>
      <w:r>
        <w:t>Congress.</w:t>
      </w:r>
    </w:p>
    <w:p w14:paraId="27C08F06" w14:textId="4A593BBD" w:rsidR="00D00843" w:rsidRDefault="002C1070" w:rsidP="00E10177">
      <w:pPr>
        <w:pStyle w:val="Heading2"/>
      </w:pPr>
      <w:r>
        <w:t>How to apply</w:t>
      </w:r>
    </w:p>
    <w:p w14:paraId="3F9B2AB1" w14:textId="724354F9" w:rsidR="00B970D7" w:rsidRDefault="002C1070" w:rsidP="002C1070">
      <w:pPr>
        <w:pStyle w:val="Body"/>
      </w:pPr>
      <w:r>
        <w:t xml:space="preserve">This application form is </w:t>
      </w:r>
      <w:hyperlink r:id="rId19" w:history="1">
        <w:r w:rsidRPr="0037655A">
          <w:rPr>
            <w:rStyle w:val="Hyperlink"/>
            <w:b/>
            <w:bCs/>
          </w:rPr>
          <w:t>available in an online format</w:t>
        </w:r>
      </w:hyperlink>
      <w:r>
        <w:rPr>
          <w:b/>
          <w:bCs/>
        </w:rPr>
        <w:t xml:space="preserve"> </w:t>
      </w:r>
      <w:r w:rsidR="00B970D7">
        <w:t>at the Youth Central website.</w:t>
      </w:r>
    </w:p>
    <w:p w14:paraId="5C55974D" w14:textId="3A4AC319" w:rsidR="002C1070" w:rsidRDefault="560992D5" w:rsidP="002C1070">
      <w:pPr>
        <w:pStyle w:val="Body"/>
      </w:pPr>
      <w:r>
        <w:t>If you prefer, you can submit an application in another format</w:t>
      </w:r>
      <w:r w:rsidR="64938940">
        <w:t xml:space="preserve"> such as a</w:t>
      </w:r>
      <w:r>
        <w:t xml:space="preserve"> verbal application over the phone. Please contact youth@dffh.vic.gov.au if you wish to make an application outside of the online form or you have particular accessibility requirements. </w:t>
      </w:r>
    </w:p>
    <w:p w14:paraId="309228E9" w14:textId="2EC98FAC" w:rsidR="0037655A" w:rsidRDefault="0037655A" w:rsidP="00E10177">
      <w:pPr>
        <w:pStyle w:val="Heading2"/>
      </w:pPr>
      <w:r>
        <w:t>Collection statement</w:t>
      </w:r>
    </w:p>
    <w:p w14:paraId="08622950" w14:textId="0481174F" w:rsidR="2031EAA4" w:rsidRDefault="2031EAA4">
      <w:r w:rsidRPr="7286D7A8">
        <w:rPr>
          <w:rFonts w:eastAsia="Arial" w:cs="Arial"/>
          <w:szCs w:val="21"/>
        </w:rPr>
        <w:t xml:space="preserve">The Department of Families, Fairness and Housing (the department) is committed to protecting your privacy. The department collects and handles personal information in this Victorian Youth Congress application form </w:t>
      </w:r>
      <w:r w:rsidRPr="7286D7A8">
        <w:rPr>
          <w:rFonts w:eastAsia="Arial" w:cs="Arial"/>
          <w:szCs w:val="21"/>
        </w:rPr>
        <w:lastRenderedPageBreak/>
        <w:t xml:space="preserve">for the purposes of assessing your application. Only members of the Office of Youth will have access to the information you provide. </w:t>
      </w:r>
    </w:p>
    <w:p w14:paraId="5D59A2B1" w14:textId="2BB8707A" w:rsidR="2031EAA4" w:rsidRDefault="2031EAA4">
      <w:r w:rsidRPr="7286D7A8">
        <w:rPr>
          <w:rFonts w:eastAsia="Arial" w:cs="Arial"/>
          <w:szCs w:val="21"/>
        </w:rPr>
        <w:t xml:space="preserve">If you do not provide us with the information requested in this form we will not be able to consider your application to be a member of the Victorian Youth Congress. </w:t>
      </w:r>
    </w:p>
    <w:p w14:paraId="71F1D07B" w14:textId="2776400B" w:rsidR="2031EAA4" w:rsidRDefault="2031EAA4">
      <w:r w:rsidRPr="7286D7A8">
        <w:rPr>
          <w:rFonts w:eastAsia="Arial" w:cs="Arial"/>
          <w:szCs w:val="21"/>
        </w:rPr>
        <w:t xml:space="preserve">The information you provide about yourself is collected, retained and used in accordance with the </w:t>
      </w:r>
      <w:r w:rsidRPr="7286D7A8">
        <w:rPr>
          <w:rFonts w:eastAsia="Arial" w:cs="Arial"/>
          <w:i/>
          <w:iCs/>
          <w:szCs w:val="21"/>
        </w:rPr>
        <w:t>Privacy and Data Protection Act 2014</w:t>
      </w:r>
      <w:r w:rsidRPr="7286D7A8">
        <w:rPr>
          <w:rFonts w:eastAsia="Arial" w:cs="Arial"/>
          <w:szCs w:val="21"/>
        </w:rPr>
        <w:t xml:space="preserve"> (Vic) and the </w:t>
      </w:r>
      <w:r w:rsidRPr="7286D7A8">
        <w:rPr>
          <w:rFonts w:eastAsia="Arial" w:cs="Arial"/>
          <w:i/>
          <w:iCs/>
          <w:szCs w:val="21"/>
        </w:rPr>
        <w:t>Public Records Act 1973</w:t>
      </w:r>
      <w:r w:rsidRPr="7286D7A8">
        <w:rPr>
          <w:rFonts w:eastAsia="Arial" w:cs="Arial"/>
          <w:szCs w:val="21"/>
        </w:rPr>
        <w:t xml:space="preserve"> (Vic).</w:t>
      </w:r>
      <w:r w:rsidR="005B1D88">
        <w:rPr>
          <w:rFonts w:eastAsia="Arial" w:cs="Arial"/>
          <w:szCs w:val="21"/>
        </w:rPr>
        <w:t xml:space="preserve"> </w:t>
      </w:r>
      <w:r w:rsidRPr="7286D7A8">
        <w:rPr>
          <w:rFonts w:eastAsia="Arial" w:cs="Arial"/>
          <w:szCs w:val="21"/>
        </w:rPr>
        <w:t xml:space="preserve">For more information on the department’s privacy collection, please refer to the department’s privacy policy or visit our website on </w:t>
      </w:r>
      <w:hyperlink>
        <w:r w:rsidRPr="7286D7A8">
          <w:rPr>
            <w:rStyle w:val="Hyperlink"/>
            <w:rFonts w:eastAsia="Arial" w:cs="Arial"/>
            <w:szCs w:val="21"/>
          </w:rPr>
          <w:t>www.dffh.vic.gov.au/privacy</w:t>
        </w:r>
      </w:hyperlink>
    </w:p>
    <w:p w14:paraId="19825E0C" w14:textId="57003D0E" w:rsidR="2031EAA4" w:rsidRDefault="2031EAA4">
      <w:r w:rsidRPr="4CA496D5">
        <w:rPr>
          <w:rFonts w:eastAsia="Arial" w:cs="Arial"/>
        </w:rPr>
        <w:t xml:space="preserve">You may request access to any of your information that you provide to the department. We will consider requests in accordance with laws such as the </w:t>
      </w:r>
      <w:r w:rsidRPr="4CA496D5">
        <w:rPr>
          <w:rFonts w:eastAsia="Arial" w:cs="Arial"/>
          <w:i/>
        </w:rPr>
        <w:t>Privacy and Data Protection Act 2014</w:t>
      </w:r>
      <w:r w:rsidRPr="4CA496D5">
        <w:rPr>
          <w:rFonts w:eastAsia="Arial" w:cs="Arial"/>
        </w:rPr>
        <w:t xml:space="preserve"> (Vic), the </w:t>
      </w:r>
      <w:r w:rsidRPr="4CA496D5">
        <w:rPr>
          <w:rFonts w:eastAsia="Arial" w:cs="Arial"/>
          <w:i/>
        </w:rPr>
        <w:t xml:space="preserve">Health Records Act 2001 </w:t>
      </w:r>
      <w:r w:rsidRPr="4CA496D5">
        <w:rPr>
          <w:rFonts w:eastAsia="Arial" w:cs="Arial"/>
        </w:rPr>
        <w:t>(Vic) and the</w:t>
      </w:r>
      <w:r w:rsidRPr="4CA496D5">
        <w:rPr>
          <w:rFonts w:eastAsia="Arial" w:cs="Arial"/>
          <w:i/>
        </w:rPr>
        <w:t xml:space="preserve"> Freedom of Information Act 1982</w:t>
      </w:r>
      <w:r w:rsidRPr="4CA496D5">
        <w:rPr>
          <w:rFonts w:eastAsia="Arial" w:cs="Arial"/>
        </w:rPr>
        <w:t xml:space="preserve"> (Vic). The department can be contacted on </w:t>
      </w:r>
      <w:hyperlink r:id="rId20">
        <w:r w:rsidRPr="4CA496D5">
          <w:rPr>
            <w:rStyle w:val="Hyperlink"/>
            <w:rFonts w:eastAsia="Arial" w:cs="Arial"/>
          </w:rPr>
          <w:t>youth@dffh.vic.gov.au</w:t>
        </w:r>
      </w:hyperlink>
      <w:r w:rsidRPr="4CA496D5">
        <w:rPr>
          <w:rFonts w:eastAsia="Arial" w:cs="Arial"/>
        </w:rPr>
        <w:t xml:space="preserve"> or you may contact the department’s Privacy Unit by emailing </w:t>
      </w:r>
      <w:hyperlink r:id="rId21">
        <w:r w:rsidRPr="4CA496D5">
          <w:rPr>
            <w:rStyle w:val="Hyperlink"/>
            <w:rFonts w:eastAsia="Arial" w:cs="Arial"/>
          </w:rPr>
          <w:t>privacy@dffh.vic.gov.au</w:t>
        </w:r>
      </w:hyperlink>
      <w:r w:rsidRPr="4CA496D5">
        <w:rPr>
          <w:rFonts w:eastAsia="Arial" w:cs="Arial"/>
        </w:rPr>
        <w:t>.</w:t>
      </w:r>
      <w:r w:rsidRPr="7286D7A8">
        <w:rPr>
          <w:rFonts w:eastAsia="Arial" w:cs="Arial"/>
          <w:szCs w:val="21"/>
        </w:rPr>
        <w:t xml:space="preserve"> </w:t>
      </w:r>
    </w:p>
    <w:p w14:paraId="168D82A4" w14:textId="4871DE0D" w:rsidR="7286D7A8" w:rsidRDefault="2031EAA4" w:rsidP="0F5B010B">
      <w:r w:rsidRPr="0F5B010B">
        <w:rPr>
          <w:rFonts w:eastAsia="Arial" w:cs="Arial"/>
        </w:rPr>
        <w:t xml:space="preserve">By submitting an application, you acknowledge that you have read the above and consent to the collection and use of your personal, sensitive and health information (where applicable) for the purposes outlined in this application form. </w:t>
      </w:r>
    </w:p>
    <w:p w14:paraId="0D521A16" w14:textId="264E9B0E" w:rsidR="003A4427" w:rsidRDefault="003A4427" w:rsidP="00E10177">
      <w:pPr>
        <w:pStyle w:val="Heading2"/>
      </w:pPr>
      <w:r>
        <w:t>More information</w:t>
      </w:r>
    </w:p>
    <w:p w14:paraId="1860E15C" w14:textId="4B49EEAC" w:rsidR="006C1DC0" w:rsidRPr="006C1DC0" w:rsidRDefault="006C1DC0" w:rsidP="003A4427">
      <w:pPr>
        <w:pStyle w:val="Body"/>
      </w:pPr>
      <w:r w:rsidRPr="006C1DC0">
        <w:t xml:space="preserve">As the Victorian State election will be held on Saturday 26 November 2022, the Victorian Government will assume a caretaker role from 6.00pm on 1 November 2022 until such time that either it becomes clear that the incumbent government will be returned, or when a new government is commissioned. </w:t>
      </w:r>
      <w:r w:rsidR="00A5537F">
        <w:t>All a</w:t>
      </w:r>
      <w:r w:rsidRPr="006C1DC0">
        <w:t xml:space="preserve">ppointments </w:t>
      </w:r>
      <w:r w:rsidR="00A5537F">
        <w:t xml:space="preserve">to the Victorian Youth Congress </w:t>
      </w:r>
      <w:r w:rsidRPr="006C1DC0">
        <w:t xml:space="preserve">will be subject to Ministerial </w:t>
      </w:r>
      <w:r w:rsidR="00D33FAF">
        <w:t>a</w:t>
      </w:r>
      <w:r w:rsidRPr="006C1DC0">
        <w:t>pproval.</w:t>
      </w:r>
    </w:p>
    <w:p w14:paraId="309F3650" w14:textId="75D33520" w:rsidR="003A4427" w:rsidRDefault="00AD43D8" w:rsidP="003A4427">
      <w:pPr>
        <w:pStyle w:val="Body"/>
      </w:pPr>
      <w:r>
        <w:t>If you have any questions about the Victorian Youth Congress, please contact the Office for</w:t>
      </w:r>
      <w:r w:rsidRPr="00863F02">
        <w:t xml:space="preserve"> Youth </w:t>
      </w:r>
      <w:r>
        <w:t>in the Department of Families, Fairness and Housing</w:t>
      </w:r>
      <w:r w:rsidR="007002A1">
        <w:t xml:space="preserve"> (DFFH)</w:t>
      </w:r>
      <w:r w:rsidR="00FD49B4">
        <w:t xml:space="preserve"> please email </w:t>
      </w:r>
      <w:hyperlink r:id="rId22" w:history="1">
        <w:r w:rsidR="00FD49B4" w:rsidRPr="0044762B">
          <w:rPr>
            <w:rStyle w:val="Hyperlink"/>
          </w:rPr>
          <w:t>youth@dffh.vic.gov.au</w:t>
        </w:r>
      </w:hyperlink>
      <w:r w:rsidR="00FD49B4">
        <w:t xml:space="preserve">. </w:t>
      </w:r>
    </w:p>
    <w:p w14:paraId="6435C31B" w14:textId="77777777" w:rsidR="00DC12F5" w:rsidRDefault="00DC12F5">
      <w:pPr>
        <w:spacing w:after="0" w:line="240" w:lineRule="auto"/>
        <w:rPr>
          <w:rFonts w:eastAsia="MS Gothic" w:cs="Arial"/>
          <w:bCs/>
          <w:color w:val="201547"/>
          <w:kern w:val="32"/>
          <w:sz w:val="40"/>
          <w:szCs w:val="40"/>
        </w:rPr>
      </w:pPr>
      <w:r>
        <w:br w:type="page"/>
      </w:r>
    </w:p>
    <w:p w14:paraId="558214B9" w14:textId="3A5B8623" w:rsidR="00DC12F5" w:rsidRDefault="00DC12F5" w:rsidP="00B46CB4">
      <w:pPr>
        <w:pStyle w:val="Heading1"/>
      </w:pPr>
      <w:r>
        <w:lastRenderedPageBreak/>
        <w:t>Application form</w:t>
      </w:r>
    </w:p>
    <w:p w14:paraId="6D329117" w14:textId="605C71AE" w:rsidR="00B46CB4" w:rsidRDefault="00B46CB4" w:rsidP="00E10177">
      <w:pPr>
        <w:pStyle w:val="Heading2"/>
      </w:pPr>
      <w:r>
        <w:t>Personal details</w:t>
      </w:r>
    </w:p>
    <w:tbl>
      <w:tblPr>
        <w:tblStyle w:val="TableGrid"/>
        <w:tblW w:w="0" w:type="auto"/>
        <w:tblLook w:val="04A0" w:firstRow="1" w:lastRow="0" w:firstColumn="1" w:lastColumn="0" w:noHBand="0" w:noVBand="1"/>
      </w:tblPr>
      <w:tblGrid>
        <w:gridCol w:w="1555"/>
        <w:gridCol w:w="3541"/>
        <w:gridCol w:w="1136"/>
        <w:gridCol w:w="3962"/>
      </w:tblGrid>
      <w:tr w:rsidR="00DC1195" w:rsidRPr="00923C48" w14:paraId="2B2729F9" w14:textId="77777777" w:rsidTr="004F592D">
        <w:trPr>
          <w:trHeight w:val="188"/>
        </w:trPr>
        <w:tc>
          <w:tcPr>
            <w:tcW w:w="1555" w:type="dxa"/>
            <w:tcBorders>
              <w:top w:val="single" w:sz="4" w:space="0" w:color="auto"/>
              <w:left w:val="single" w:sz="4" w:space="0" w:color="auto"/>
              <w:bottom w:val="single" w:sz="4" w:space="0" w:color="auto"/>
              <w:right w:val="single" w:sz="4" w:space="0" w:color="auto"/>
            </w:tcBorders>
          </w:tcPr>
          <w:p w14:paraId="3B81EC9B" w14:textId="536AF8C2" w:rsidR="00DC1195" w:rsidRPr="004F592D" w:rsidRDefault="00DC1195" w:rsidP="00B46CB4">
            <w:pPr>
              <w:pStyle w:val="Body"/>
              <w:rPr>
                <w:b/>
                <w:bCs/>
                <w:sz w:val="22"/>
                <w:szCs w:val="22"/>
              </w:rPr>
            </w:pPr>
            <w:r w:rsidRPr="004F592D">
              <w:rPr>
                <w:b/>
                <w:bCs/>
                <w:sz w:val="22"/>
                <w:szCs w:val="22"/>
              </w:rPr>
              <w:t>Name</w:t>
            </w:r>
            <w:r w:rsidRPr="004F592D">
              <w:rPr>
                <w:b/>
                <w:bCs/>
                <w:sz w:val="22"/>
                <w:szCs w:val="22"/>
              </w:rPr>
              <w:tab/>
            </w:r>
          </w:p>
        </w:tc>
        <w:tc>
          <w:tcPr>
            <w:tcW w:w="3541" w:type="dxa"/>
            <w:tcBorders>
              <w:top w:val="single" w:sz="4" w:space="0" w:color="auto"/>
              <w:left w:val="single" w:sz="4" w:space="0" w:color="auto"/>
              <w:bottom w:val="single" w:sz="4" w:space="0" w:color="auto"/>
              <w:right w:val="single" w:sz="4" w:space="0" w:color="auto"/>
            </w:tcBorders>
          </w:tcPr>
          <w:p w14:paraId="025EC0DE" w14:textId="1A5D14A5" w:rsidR="00DC1195" w:rsidRPr="004F592D" w:rsidRDefault="00DC1195" w:rsidP="00B46CB4">
            <w:pPr>
              <w:pStyle w:val="Body"/>
              <w:rPr>
                <w:sz w:val="22"/>
                <w:szCs w:val="22"/>
              </w:rPr>
            </w:pPr>
          </w:p>
        </w:tc>
        <w:tc>
          <w:tcPr>
            <w:tcW w:w="1136" w:type="dxa"/>
            <w:tcBorders>
              <w:top w:val="single" w:sz="4" w:space="0" w:color="auto"/>
              <w:left w:val="single" w:sz="4" w:space="0" w:color="auto"/>
              <w:bottom w:val="single" w:sz="4" w:space="0" w:color="auto"/>
              <w:right w:val="single" w:sz="4" w:space="0" w:color="auto"/>
            </w:tcBorders>
          </w:tcPr>
          <w:p w14:paraId="0819ADDD" w14:textId="58DE6E8A" w:rsidR="00DC1195" w:rsidRPr="004F592D" w:rsidRDefault="00DC1195" w:rsidP="00B46CB4">
            <w:pPr>
              <w:pStyle w:val="Body"/>
              <w:rPr>
                <w:b/>
                <w:bCs/>
                <w:sz w:val="22"/>
                <w:szCs w:val="22"/>
              </w:rPr>
            </w:pPr>
            <w:r w:rsidRPr="004F592D">
              <w:rPr>
                <w:b/>
                <w:bCs/>
                <w:sz w:val="22"/>
                <w:szCs w:val="22"/>
              </w:rPr>
              <w:t>Email</w:t>
            </w:r>
          </w:p>
        </w:tc>
        <w:tc>
          <w:tcPr>
            <w:tcW w:w="3962" w:type="dxa"/>
            <w:tcBorders>
              <w:top w:val="single" w:sz="4" w:space="0" w:color="auto"/>
              <w:left w:val="single" w:sz="4" w:space="0" w:color="auto"/>
              <w:bottom w:val="single" w:sz="4" w:space="0" w:color="auto"/>
              <w:right w:val="single" w:sz="4" w:space="0" w:color="auto"/>
            </w:tcBorders>
          </w:tcPr>
          <w:p w14:paraId="5C2FA704" w14:textId="0222DDE4" w:rsidR="00DC1195" w:rsidRPr="004F592D" w:rsidRDefault="00DC1195" w:rsidP="00B46CB4">
            <w:pPr>
              <w:pStyle w:val="Body"/>
              <w:rPr>
                <w:sz w:val="22"/>
                <w:szCs w:val="22"/>
              </w:rPr>
            </w:pPr>
          </w:p>
        </w:tc>
      </w:tr>
      <w:tr w:rsidR="00DC1195" w:rsidRPr="00923C48" w14:paraId="7F93C0B6" w14:textId="77777777" w:rsidTr="004F592D">
        <w:tc>
          <w:tcPr>
            <w:tcW w:w="1555" w:type="dxa"/>
            <w:tcBorders>
              <w:top w:val="single" w:sz="4" w:space="0" w:color="auto"/>
              <w:left w:val="single" w:sz="4" w:space="0" w:color="auto"/>
              <w:bottom w:val="single" w:sz="4" w:space="0" w:color="auto"/>
              <w:right w:val="single" w:sz="4" w:space="0" w:color="auto"/>
            </w:tcBorders>
          </w:tcPr>
          <w:p w14:paraId="188204BC" w14:textId="596A214B" w:rsidR="00DC1195" w:rsidRPr="004F592D" w:rsidRDefault="00DC1195" w:rsidP="00B46CB4">
            <w:pPr>
              <w:pStyle w:val="Body"/>
              <w:rPr>
                <w:b/>
                <w:bCs/>
                <w:sz w:val="22"/>
                <w:szCs w:val="22"/>
              </w:rPr>
            </w:pPr>
            <w:r w:rsidRPr="004F592D">
              <w:rPr>
                <w:b/>
                <w:bCs/>
                <w:sz w:val="22"/>
                <w:szCs w:val="22"/>
              </w:rPr>
              <w:t>Date of birth</w:t>
            </w:r>
          </w:p>
        </w:tc>
        <w:tc>
          <w:tcPr>
            <w:tcW w:w="3541" w:type="dxa"/>
            <w:tcBorders>
              <w:top w:val="single" w:sz="4" w:space="0" w:color="auto"/>
              <w:left w:val="single" w:sz="4" w:space="0" w:color="auto"/>
              <w:bottom w:val="single" w:sz="4" w:space="0" w:color="auto"/>
              <w:right w:val="single" w:sz="4" w:space="0" w:color="auto"/>
            </w:tcBorders>
          </w:tcPr>
          <w:p w14:paraId="4EFC5A84" w14:textId="522FAB96" w:rsidR="00DC1195" w:rsidRPr="004F592D" w:rsidRDefault="00DC1195" w:rsidP="00B46CB4">
            <w:pPr>
              <w:pStyle w:val="Body"/>
              <w:rPr>
                <w:sz w:val="22"/>
                <w:szCs w:val="22"/>
              </w:rPr>
            </w:pPr>
          </w:p>
        </w:tc>
        <w:tc>
          <w:tcPr>
            <w:tcW w:w="1136" w:type="dxa"/>
            <w:tcBorders>
              <w:top w:val="single" w:sz="4" w:space="0" w:color="auto"/>
              <w:left w:val="single" w:sz="4" w:space="0" w:color="auto"/>
              <w:bottom w:val="single" w:sz="4" w:space="0" w:color="auto"/>
              <w:right w:val="single" w:sz="4" w:space="0" w:color="auto"/>
            </w:tcBorders>
          </w:tcPr>
          <w:p w14:paraId="422958F6" w14:textId="4AD17BF0" w:rsidR="00DC1195" w:rsidRPr="004F592D" w:rsidRDefault="00DC1195" w:rsidP="00B46CB4">
            <w:pPr>
              <w:pStyle w:val="Body"/>
              <w:rPr>
                <w:b/>
                <w:bCs/>
                <w:sz w:val="22"/>
                <w:szCs w:val="22"/>
              </w:rPr>
            </w:pPr>
            <w:r w:rsidRPr="004F592D">
              <w:rPr>
                <w:b/>
                <w:bCs/>
                <w:sz w:val="22"/>
                <w:szCs w:val="22"/>
              </w:rPr>
              <w:t>Phone</w:t>
            </w:r>
          </w:p>
        </w:tc>
        <w:tc>
          <w:tcPr>
            <w:tcW w:w="3962" w:type="dxa"/>
            <w:tcBorders>
              <w:top w:val="single" w:sz="4" w:space="0" w:color="auto"/>
              <w:left w:val="single" w:sz="4" w:space="0" w:color="auto"/>
              <w:bottom w:val="single" w:sz="4" w:space="0" w:color="auto"/>
              <w:right w:val="single" w:sz="4" w:space="0" w:color="auto"/>
            </w:tcBorders>
          </w:tcPr>
          <w:p w14:paraId="4746BB7F" w14:textId="7F746D6E" w:rsidR="00DC1195" w:rsidRPr="004F592D" w:rsidRDefault="00DC1195" w:rsidP="00B46CB4">
            <w:pPr>
              <w:pStyle w:val="Body"/>
              <w:rPr>
                <w:sz w:val="22"/>
                <w:szCs w:val="22"/>
              </w:rPr>
            </w:pPr>
          </w:p>
        </w:tc>
      </w:tr>
      <w:tr w:rsidR="00DC1195" w:rsidRPr="00923C48" w14:paraId="2F359E08" w14:textId="77777777" w:rsidTr="004F592D">
        <w:trPr>
          <w:trHeight w:val="80"/>
        </w:trPr>
        <w:tc>
          <w:tcPr>
            <w:tcW w:w="1555" w:type="dxa"/>
            <w:tcBorders>
              <w:top w:val="single" w:sz="4" w:space="0" w:color="auto"/>
              <w:left w:val="single" w:sz="4" w:space="0" w:color="auto"/>
              <w:bottom w:val="single" w:sz="4" w:space="0" w:color="auto"/>
              <w:right w:val="single" w:sz="4" w:space="0" w:color="auto"/>
            </w:tcBorders>
          </w:tcPr>
          <w:p w14:paraId="6255148E" w14:textId="4FC68BF9" w:rsidR="00DC1195" w:rsidRPr="004F592D" w:rsidRDefault="00DC1195" w:rsidP="00B46CB4">
            <w:pPr>
              <w:pStyle w:val="Body"/>
              <w:rPr>
                <w:b/>
                <w:bCs/>
                <w:sz w:val="22"/>
                <w:szCs w:val="22"/>
              </w:rPr>
            </w:pPr>
            <w:r w:rsidRPr="004F592D">
              <w:rPr>
                <w:b/>
                <w:bCs/>
                <w:sz w:val="22"/>
                <w:szCs w:val="22"/>
              </w:rPr>
              <w:t>Address</w:t>
            </w:r>
          </w:p>
        </w:tc>
        <w:tc>
          <w:tcPr>
            <w:tcW w:w="8639" w:type="dxa"/>
            <w:gridSpan w:val="3"/>
            <w:tcBorders>
              <w:top w:val="single" w:sz="4" w:space="0" w:color="auto"/>
              <w:left w:val="single" w:sz="4" w:space="0" w:color="auto"/>
              <w:bottom w:val="single" w:sz="4" w:space="0" w:color="auto"/>
              <w:right w:val="single" w:sz="4" w:space="0" w:color="auto"/>
            </w:tcBorders>
          </w:tcPr>
          <w:p w14:paraId="1D465B9F" w14:textId="0A73B70D" w:rsidR="00DC1195" w:rsidRPr="004F592D" w:rsidRDefault="00DC1195" w:rsidP="00B46CB4">
            <w:pPr>
              <w:pStyle w:val="Body"/>
              <w:rPr>
                <w:sz w:val="22"/>
                <w:szCs w:val="22"/>
              </w:rPr>
            </w:pPr>
          </w:p>
        </w:tc>
      </w:tr>
    </w:tbl>
    <w:p w14:paraId="68DD47DB" w14:textId="77777777" w:rsidR="00D20789" w:rsidRDefault="00D20789" w:rsidP="00D20789">
      <w:pPr>
        <w:pStyle w:val="Body"/>
        <w:spacing w:after="0"/>
        <w:rPr>
          <w:b/>
          <w:bCs/>
          <w:sz w:val="24"/>
          <w:szCs w:val="24"/>
        </w:rPr>
      </w:pPr>
    </w:p>
    <w:p w14:paraId="23B79882" w14:textId="4E32BEB9" w:rsidR="00721B8C" w:rsidRDefault="00D20789" w:rsidP="00E10177">
      <w:pPr>
        <w:pStyle w:val="Body"/>
        <w:spacing w:after="0"/>
        <w:rPr>
          <w:b/>
          <w:bCs/>
          <w:sz w:val="22"/>
          <w:szCs w:val="22"/>
        </w:rPr>
      </w:pPr>
      <w:r w:rsidRPr="004F592D">
        <w:rPr>
          <w:b/>
          <w:bCs/>
          <w:sz w:val="22"/>
          <w:szCs w:val="22"/>
        </w:rPr>
        <w:t>Please list the details of any paid employment or volunteer positions you currently hold</w:t>
      </w:r>
      <w:r w:rsidR="004F592D" w:rsidRPr="004F592D">
        <w:rPr>
          <w:b/>
          <w:bCs/>
          <w:sz w:val="22"/>
          <w:szCs w:val="22"/>
        </w:rPr>
        <w:t>:</w:t>
      </w:r>
    </w:p>
    <w:p w14:paraId="30F02CDD" w14:textId="77777777" w:rsidR="004F592D" w:rsidRPr="004F592D" w:rsidRDefault="004F592D" w:rsidP="00E10177">
      <w:pPr>
        <w:pStyle w:val="Body"/>
        <w:spacing w:after="0"/>
        <w:rPr>
          <w:b/>
          <w:bCs/>
          <w:sz w:val="22"/>
          <w:szCs w:val="22"/>
        </w:rPr>
      </w:pPr>
    </w:p>
    <w:p w14:paraId="416EFDFB" w14:textId="7C74B102" w:rsidR="007A4E6F" w:rsidRDefault="007A4E6F" w:rsidP="00E10177">
      <w:pPr>
        <w:pStyle w:val="Heading4"/>
      </w:pPr>
      <w:r>
        <w:t>Availability</w:t>
      </w:r>
    </w:p>
    <w:p w14:paraId="0AC3A13A" w14:textId="458D9415" w:rsidR="00015E22" w:rsidRPr="004F592D" w:rsidRDefault="00015E22" w:rsidP="0041476F">
      <w:pPr>
        <w:pStyle w:val="Body"/>
        <w:spacing w:after="0"/>
        <w:rPr>
          <w:i/>
          <w:iCs/>
          <w:sz w:val="20"/>
          <w:szCs w:val="18"/>
        </w:rPr>
      </w:pPr>
      <w:r w:rsidRPr="004F592D">
        <w:rPr>
          <w:b/>
          <w:bCs/>
          <w:sz w:val="22"/>
          <w:szCs w:val="22"/>
        </w:rPr>
        <w:t xml:space="preserve">Are you able to attend monthly </w:t>
      </w:r>
      <w:r w:rsidR="00B22B50" w:rsidRPr="004F592D">
        <w:rPr>
          <w:b/>
          <w:bCs/>
          <w:sz w:val="22"/>
          <w:szCs w:val="22"/>
        </w:rPr>
        <w:t xml:space="preserve">Friday </w:t>
      </w:r>
      <w:r w:rsidRPr="004F592D">
        <w:rPr>
          <w:b/>
          <w:bCs/>
          <w:sz w:val="22"/>
          <w:szCs w:val="22"/>
        </w:rPr>
        <w:t xml:space="preserve">meetings, with </w:t>
      </w:r>
      <w:r w:rsidR="00C72F10" w:rsidRPr="004F592D">
        <w:rPr>
          <w:b/>
          <w:bCs/>
          <w:sz w:val="22"/>
          <w:szCs w:val="22"/>
        </w:rPr>
        <w:t xml:space="preserve">some </w:t>
      </w:r>
      <w:r w:rsidRPr="004F592D">
        <w:rPr>
          <w:b/>
          <w:bCs/>
          <w:sz w:val="22"/>
          <w:szCs w:val="22"/>
        </w:rPr>
        <w:t>meetings</w:t>
      </w:r>
      <w:r w:rsidR="00C72F10" w:rsidRPr="004F592D">
        <w:rPr>
          <w:b/>
          <w:bCs/>
          <w:sz w:val="22"/>
          <w:szCs w:val="22"/>
        </w:rPr>
        <w:t xml:space="preserve"> </w:t>
      </w:r>
      <w:r w:rsidRPr="004F592D">
        <w:rPr>
          <w:b/>
          <w:bCs/>
          <w:sz w:val="22"/>
          <w:szCs w:val="22"/>
        </w:rPr>
        <w:t>in Melbourne</w:t>
      </w:r>
      <w:r w:rsidR="00C72F10" w:rsidRPr="004F592D">
        <w:rPr>
          <w:b/>
          <w:bCs/>
          <w:sz w:val="22"/>
          <w:szCs w:val="22"/>
        </w:rPr>
        <w:t xml:space="preserve"> and some online</w:t>
      </w:r>
      <w:r w:rsidRPr="004F592D">
        <w:rPr>
          <w:b/>
          <w:bCs/>
          <w:sz w:val="22"/>
          <w:szCs w:val="22"/>
        </w:rPr>
        <w:t>?</w:t>
      </w:r>
    </w:p>
    <w:p w14:paraId="029A2FBE" w14:textId="65391123" w:rsidR="0041476F" w:rsidRDefault="00800BFB" w:rsidP="0041476F">
      <w:pPr>
        <w:pStyle w:val="Body"/>
        <w:rPr>
          <w:i/>
          <w:iCs/>
        </w:rPr>
      </w:pPr>
      <w:r w:rsidRPr="000268D4">
        <w:rPr>
          <w:i/>
          <w:iCs/>
        </w:rPr>
        <w:t>Victorian Youth Congress</w:t>
      </w:r>
      <w:r w:rsidRPr="000268D4" w:rsidDel="00800BFB">
        <w:rPr>
          <w:i/>
          <w:iCs/>
        </w:rPr>
        <w:t xml:space="preserve"> </w:t>
      </w:r>
      <w:r w:rsidR="007B0C99" w:rsidRPr="000268D4">
        <w:rPr>
          <w:i/>
          <w:iCs/>
        </w:rPr>
        <w:t>meet</w:t>
      </w:r>
      <w:r w:rsidR="007B5015" w:rsidRPr="000268D4">
        <w:rPr>
          <w:i/>
          <w:iCs/>
        </w:rPr>
        <w:t>ing</w:t>
      </w:r>
      <w:r w:rsidR="00AD57DE" w:rsidRPr="000268D4">
        <w:rPr>
          <w:i/>
          <w:iCs/>
        </w:rPr>
        <w:t>s</w:t>
      </w:r>
      <w:r w:rsidR="007B5015" w:rsidRPr="00A55C89">
        <w:rPr>
          <w:i/>
          <w:iCs/>
        </w:rPr>
        <w:t xml:space="preserve"> are </w:t>
      </w:r>
      <w:r w:rsidR="004F1FF8">
        <w:rPr>
          <w:i/>
          <w:iCs/>
        </w:rPr>
        <w:t xml:space="preserve">generally </w:t>
      </w:r>
      <w:r w:rsidR="007B5015" w:rsidRPr="00A55C89">
        <w:rPr>
          <w:i/>
          <w:iCs/>
        </w:rPr>
        <w:t>held 6.00 to 9.00pm on</w:t>
      </w:r>
      <w:r w:rsidR="007B0C99" w:rsidRPr="00A55C89">
        <w:rPr>
          <w:i/>
          <w:iCs/>
        </w:rPr>
        <w:t xml:space="preserve"> the second Friday of the month</w:t>
      </w:r>
      <w:r w:rsidR="007B5015" w:rsidRPr="00A55C89">
        <w:rPr>
          <w:i/>
          <w:iCs/>
        </w:rPr>
        <w:t>.</w:t>
      </w:r>
      <w:r w:rsidR="004F1FF8">
        <w:rPr>
          <w:i/>
          <w:iCs/>
        </w:rPr>
        <w:t xml:space="preserve"> M</w:t>
      </w:r>
      <w:r w:rsidR="004F10BD" w:rsidRPr="00A55C89">
        <w:rPr>
          <w:i/>
          <w:iCs/>
        </w:rPr>
        <w:t>eetings will alternate between in-person and online formats.</w:t>
      </w:r>
      <w:r w:rsidR="0041476F">
        <w:rPr>
          <w:i/>
          <w:iCs/>
        </w:rPr>
        <w:t xml:space="preserve"> </w:t>
      </w:r>
      <w:r w:rsidR="009241ED">
        <w:rPr>
          <w:i/>
          <w:iCs/>
        </w:rPr>
        <w:t xml:space="preserve">The Department will </w:t>
      </w:r>
      <w:r w:rsidR="0050585B">
        <w:rPr>
          <w:i/>
          <w:iCs/>
        </w:rPr>
        <w:t>cover reasonable</w:t>
      </w:r>
      <w:r w:rsidR="0041476F" w:rsidRPr="00A55C89">
        <w:rPr>
          <w:i/>
          <w:iCs/>
        </w:rPr>
        <w:t xml:space="preserve"> accommodation and travel</w:t>
      </w:r>
      <w:r w:rsidR="003B28C0">
        <w:rPr>
          <w:i/>
          <w:iCs/>
        </w:rPr>
        <w:t xml:space="preserve"> costs</w:t>
      </w:r>
      <w:r w:rsidR="0041476F" w:rsidRPr="00A55C89">
        <w:rPr>
          <w:i/>
          <w:iCs/>
        </w:rPr>
        <w:t>, particularly for those who live outside metropolitan Melbourne</w:t>
      </w:r>
      <w:r w:rsidR="00345BE5">
        <w:rPr>
          <w:i/>
          <w:iCs/>
        </w:rPr>
        <w:t>.</w:t>
      </w:r>
    </w:p>
    <w:p w14:paraId="24001B0B" w14:textId="1311F310" w:rsidR="004F592D" w:rsidRPr="00AC5267" w:rsidRDefault="004F592D" w:rsidP="4C7556D6">
      <w:pPr>
        <w:pStyle w:val="Body"/>
        <w:rPr>
          <w:i/>
          <w:iCs/>
        </w:rPr>
      </w:pPr>
      <w:r w:rsidRPr="4C7556D6">
        <w:rPr>
          <w:i/>
          <w:iCs/>
        </w:rPr>
        <w:t>Meetings</w:t>
      </w:r>
      <w:r w:rsidR="00502874">
        <w:rPr>
          <w:i/>
          <w:iCs/>
        </w:rPr>
        <w:t xml:space="preserve"> are expected to</w:t>
      </w:r>
      <w:r w:rsidRPr="4C7556D6">
        <w:rPr>
          <w:i/>
          <w:iCs/>
        </w:rPr>
        <w:t xml:space="preserve"> be held on 1</w:t>
      </w:r>
      <w:r w:rsidR="4394FD68" w:rsidRPr="4C7556D6">
        <w:rPr>
          <w:i/>
          <w:iCs/>
        </w:rPr>
        <w:t>0</w:t>
      </w:r>
      <w:r w:rsidRPr="4C7556D6">
        <w:rPr>
          <w:i/>
          <w:iCs/>
        </w:rPr>
        <w:t xml:space="preserve"> March,</w:t>
      </w:r>
      <w:r w:rsidR="010344DD" w:rsidRPr="4C7556D6">
        <w:rPr>
          <w:i/>
          <w:iCs/>
        </w:rPr>
        <w:t xml:space="preserve"> 14</w:t>
      </w:r>
      <w:r w:rsidRPr="4C7556D6">
        <w:rPr>
          <w:i/>
          <w:iCs/>
        </w:rPr>
        <w:t xml:space="preserve"> April, </w:t>
      </w:r>
      <w:r w:rsidR="776758F0" w:rsidRPr="4C7556D6">
        <w:rPr>
          <w:i/>
          <w:iCs/>
        </w:rPr>
        <w:t>12</w:t>
      </w:r>
      <w:r w:rsidRPr="4C7556D6">
        <w:rPr>
          <w:i/>
          <w:iCs/>
        </w:rPr>
        <w:t xml:space="preserve"> May, </w:t>
      </w:r>
      <w:r w:rsidR="375E87CE" w:rsidRPr="4C7556D6">
        <w:rPr>
          <w:i/>
          <w:iCs/>
        </w:rPr>
        <w:t>9</w:t>
      </w:r>
      <w:r w:rsidRPr="4C7556D6">
        <w:rPr>
          <w:i/>
          <w:iCs/>
        </w:rPr>
        <w:t xml:space="preserve"> June, </w:t>
      </w:r>
      <w:r w:rsidR="15EC09C0" w:rsidRPr="4C7556D6">
        <w:rPr>
          <w:i/>
          <w:iCs/>
        </w:rPr>
        <w:t>14</w:t>
      </w:r>
      <w:r w:rsidRPr="4C7556D6">
        <w:rPr>
          <w:i/>
          <w:iCs/>
        </w:rPr>
        <w:t xml:space="preserve"> July, 1</w:t>
      </w:r>
      <w:r w:rsidR="18DF4B72" w:rsidRPr="4C7556D6">
        <w:rPr>
          <w:i/>
          <w:iCs/>
        </w:rPr>
        <w:t>1</w:t>
      </w:r>
      <w:r w:rsidRPr="4C7556D6">
        <w:rPr>
          <w:i/>
          <w:iCs/>
        </w:rPr>
        <w:t xml:space="preserve"> August, </w:t>
      </w:r>
      <w:r w:rsidR="66BC4DD9" w:rsidRPr="4C7556D6">
        <w:rPr>
          <w:i/>
          <w:iCs/>
        </w:rPr>
        <w:t>8</w:t>
      </w:r>
      <w:r w:rsidRPr="4C7556D6">
        <w:rPr>
          <w:i/>
          <w:iCs/>
        </w:rPr>
        <w:t xml:space="preserve"> September, 1</w:t>
      </w:r>
      <w:r w:rsidR="3A962890" w:rsidRPr="4C7556D6">
        <w:rPr>
          <w:i/>
          <w:iCs/>
        </w:rPr>
        <w:t>3</w:t>
      </w:r>
      <w:r w:rsidRPr="4C7556D6">
        <w:rPr>
          <w:i/>
          <w:iCs/>
        </w:rPr>
        <w:t xml:space="preserve"> October, 1</w:t>
      </w:r>
      <w:r w:rsidR="5490EEF1" w:rsidRPr="4C7556D6">
        <w:rPr>
          <w:i/>
          <w:iCs/>
        </w:rPr>
        <w:t>0</w:t>
      </w:r>
      <w:r w:rsidRPr="4C7556D6">
        <w:rPr>
          <w:i/>
          <w:iCs/>
        </w:rPr>
        <w:t xml:space="preserve"> November, </w:t>
      </w:r>
      <w:r w:rsidR="64B6C473" w:rsidRPr="4C7556D6">
        <w:rPr>
          <w:i/>
          <w:iCs/>
        </w:rPr>
        <w:t xml:space="preserve">8 </w:t>
      </w:r>
      <w:r w:rsidRPr="4C7556D6">
        <w:rPr>
          <w:i/>
          <w:iCs/>
        </w:rPr>
        <w:t>December</w:t>
      </w:r>
      <w:r w:rsidR="6E29997B" w:rsidRPr="4C7556D6">
        <w:rPr>
          <w:i/>
          <w:i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9"/>
        <w:gridCol w:w="1465"/>
        <w:gridCol w:w="2898"/>
        <w:gridCol w:w="4392"/>
      </w:tblGrid>
      <w:tr w:rsidR="000F7B72" w:rsidRPr="00923C48" w14:paraId="23714D24" w14:textId="77777777" w:rsidTr="004F592D">
        <w:tc>
          <w:tcPr>
            <w:tcW w:w="1449" w:type="dxa"/>
            <w:vAlign w:val="center"/>
          </w:tcPr>
          <w:p w14:paraId="7EA83E07" w14:textId="77777777" w:rsidR="000F7B72" w:rsidRPr="00923C48" w:rsidRDefault="000F7B72" w:rsidP="004F592D">
            <w:pPr>
              <w:pStyle w:val="Body"/>
              <w:rPr>
                <w:sz w:val="22"/>
                <w:szCs w:val="22"/>
              </w:rPr>
            </w:pPr>
            <w:r w:rsidRPr="00923C48">
              <w:rPr>
                <w:sz w:val="22"/>
                <w:szCs w:val="22"/>
              </w:rPr>
              <w:t>Yes</w:t>
            </w:r>
            <w:r w:rsidRPr="00923C48">
              <w:rPr>
                <w:sz w:val="22"/>
                <w:szCs w:val="22"/>
              </w:rPr>
              <w:tab/>
            </w:r>
            <w:sdt>
              <w:sdtPr>
                <w:rPr>
                  <w:sz w:val="22"/>
                  <w:szCs w:val="22"/>
                </w:rPr>
                <w:id w:val="-116981580"/>
                <w14:checkbox>
                  <w14:checked w14:val="0"/>
                  <w14:checkedState w14:val="2612" w14:font="MS Gothic"/>
                  <w14:uncheckedState w14:val="2610" w14:font="MS Gothic"/>
                </w14:checkbox>
              </w:sdtPr>
              <w:sdtEndPr/>
              <w:sdtContent>
                <w:r w:rsidRPr="00923C48">
                  <w:rPr>
                    <w:rFonts w:ascii="MS Gothic" w:eastAsia="MS Gothic" w:hAnsi="MS Gothic" w:hint="eastAsia"/>
                    <w:sz w:val="22"/>
                    <w:szCs w:val="22"/>
                  </w:rPr>
                  <w:t>☐</w:t>
                </w:r>
              </w:sdtContent>
            </w:sdt>
          </w:p>
        </w:tc>
        <w:tc>
          <w:tcPr>
            <w:tcW w:w="1465" w:type="dxa"/>
            <w:vAlign w:val="center"/>
          </w:tcPr>
          <w:p w14:paraId="176081AA" w14:textId="77777777" w:rsidR="000F7B72" w:rsidRPr="00923C48" w:rsidRDefault="000F7B72" w:rsidP="004F592D">
            <w:pPr>
              <w:pStyle w:val="Body"/>
              <w:rPr>
                <w:sz w:val="22"/>
                <w:szCs w:val="22"/>
              </w:rPr>
            </w:pPr>
            <w:r w:rsidRPr="00923C48">
              <w:rPr>
                <w:sz w:val="22"/>
                <w:szCs w:val="22"/>
              </w:rPr>
              <w:t>No</w:t>
            </w:r>
            <w:r w:rsidRPr="00923C48">
              <w:rPr>
                <w:sz w:val="22"/>
                <w:szCs w:val="22"/>
              </w:rPr>
              <w:tab/>
            </w:r>
            <w:sdt>
              <w:sdtPr>
                <w:rPr>
                  <w:sz w:val="22"/>
                  <w:szCs w:val="22"/>
                </w:rPr>
                <w:id w:val="-128790625"/>
                <w14:checkbox>
                  <w14:checked w14:val="0"/>
                  <w14:checkedState w14:val="2612" w14:font="MS Gothic"/>
                  <w14:uncheckedState w14:val="2610" w14:font="MS Gothic"/>
                </w14:checkbox>
              </w:sdtPr>
              <w:sdtEndPr/>
              <w:sdtContent>
                <w:r w:rsidRPr="00923C48">
                  <w:rPr>
                    <w:rFonts w:ascii="MS Gothic" w:eastAsia="MS Gothic" w:hAnsi="MS Gothic" w:hint="eastAsia"/>
                    <w:sz w:val="22"/>
                    <w:szCs w:val="22"/>
                  </w:rPr>
                  <w:t>☐</w:t>
                </w:r>
              </w:sdtContent>
            </w:sdt>
          </w:p>
        </w:tc>
        <w:tc>
          <w:tcPr>
            <w:tcW w:w="2898" w:type="dxa"/>
          </w:tcPr>
          <w:p w14:paraId="6C5B189E" w14:textId="0F719573" w:rsidR="000F7B72" w:rsidRPr="00923C48" w:rsidRDefault="000F7B72" w:rsidP="00586B5C">
            <w:pPr>
              <w:pStyle w:val="Body"/>
              <w:rPr>
                <w:sz w:val="22"/>
                <w:szCs w:val="22"/>
              </w:rPr>
            </w:pPr>
            <w:r>
              <w:rPr>
                <w:sz w:val="22"/>
                <w:szCs w:val="22"/>
              </w:rPr>
              <w:t>I can attend some meetings (provide details):</w:t>
            </w:r>
          </w:p>
        </w:tc>
        <w:tc>
          <w:tcPr>
            <w:tcW w:w="4392" w:type="dxa"/>
          </w:tcPr>
          <w:p w14:paraId="7DCC58A2" w14:textId="3B646AC7" w:rsidR="000F7B72" w:rsidRPr="00923C48" w:rsidRDefault="000F7B72" w:rsidP="00586B5C">
            <w:pPr>
              <w:pStyle w:val="Body"/>
              <w:rPr>
                <w:sz w:val="22"/>
                <w:szCs w:val="22"/>
              </w:rPr>
            </w:pPr>
          </w:p>
        </w:tc>
      </w:tr>
    </w:tbl>
    <w:p w14:paraId="56E24C8A" w14:textId="77777777" w:rsidR="004F592D" w:rsidRDefault="004F592D" w:rsidP="00E10177">
      <w:pPr>
        <w:pStyle w:val="Heading4"/>
        <w:spacing w:before="0"/>
      </w:pPr>
    </w:p>
    <w:p w14:paraId="35008CEE" w14:textId="11F74A19" w:rsidR="00B46CB4" w:rsidRDefault="00B46CB4" w:rsidP="00E10177">
      <w:pPr>
        <w:pStyle w:val="Heading4"/>
        <w:spacing w:before="0"/>
      </w:pPr>
      <w:r>
        <w:t>Contact</w:t>
      </w:r>
    </w:p>
    <w:p w14:paraId="712B50DD" w14:textId="1B5F7408" w:rsidR="00B46CB4" w:rsidRPr="004F592D" w:rsidRDefault="00B46CB4" w:rsidP="0041476F">
      <w:pPr>
        <w:pStyle w:val="Body"/>
        <w:spacing w:after="0"/>
        <w:rPr>
          <w:b/>
          <w:bCs/>
          <w:sz w:val="22"/>
          <w:szCs w:val="22"/>
        </w:rPr>
      </w:pPr>
      <w:r w:rsidRPr="004F592D">
        <w:rPr>
          <w:b/>
          <w:bCs/>
          <w:sz w:val="22"/>
          <w:szCs w:val="22"/>
        </w:rPr>
        <w:t>What’s the best way for us to get in touch</w:t>
      </w:r>
      <w:r w:rsidR="00897AAD" w:rsidRPr="004F592D">
        <w:rPr>
          <w:b/>
          <w:bCs/>
          <w:sz w:val="22"/>
          <w:szCs w:val="22"/>
        </w:rPr>
        <w:t xml:space="preserve"> with you</w:t>
      </w:r>
      <w:r w:rsidRPr="004F592D">
        <w:rPr>
          <w:b/>
          <w:bCs/>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417"/>
      </w:tblGrid>
      <w:tr w:rsidR="00015E22" w:rsidRPr="004F592D" w14:paraId="0313A47F" w14:textId="77777777" w:rsidTr="00586B5C">
        <w:tc>
          <w:tcPr>
            <w:tcW w:w="1413" w:type="dxa"/>
          </w:tcPr>
          <w:p w14:paraId="214E05BB" w14:textId="4A95D066" w:rsidR="00015E22" w:rsidRPr="004F592D" w:rsidRDefault="00015E22" w:rsidP="00586B5C">
            <w:pPr>
              <w:pStyle w:val="Body"/>
              <w:rPr>
                <w:sz w:val="22"/>
                <w:szCs w:val="22"/>
              </w:rPr>
            </w:pPr>
            <w:r w:rsidRPr="004F592D">
              <w:rPr>
                <w:sz w:val="22"/>
                <w:szCs w:val="22"/>
              </w:rPr>
              <w:t>Phone</w:t>
            </w:r>
            <w:r w:rsidRPr="004F592D">
              <w:rPr>
                <w:sz w:val="22"/>
                <w:szCs w:val="22"/>
              </w:rPr>
              <w:tab/>
            </w:r>
            <w:sdt>
              <w:sdtPr>
                <w:rPr>
                  <w:sz w:val="22"/>
                  <w:szCs w:val="22"/>
                </w:rPr>
                <w:id w:val="54129069"/>
                <w14:checkbox>
                  <w14:checked w14:val="0"/>
                  <w14:checkedState w14:val="2612" w14:font="MS Gothic"/>
                  <w14:uncheckedState w14:val="2610" w14:font="MS Gothic"/>
                </w14:checkbox>
              </w:sdtPr>
              <w:sdtEndPr/>
              <w:sdtContent>
                <w:r w:rsidRPr="004F592D">
                  <w:rPr>
                    <w:rFonts w:ascii="MS Gothic" w:eastAsia="MS Gothic" w:hAnsi="MS Gothic" w:hint="eastAsia"/>
                    <w:sz w:val="22"/>
                    <w:szCs w:val="22"/>
                  </w:rPr>
                  <w:t>☐</w:t>
                </w:r>
              </w:sdtContent>
            </w:sdt>
          </w:p>
        </w:tc>
        <w:tc>
          <w:tcPr>
            <w:tcW w:w="1417" w:type="dxa"/>
          </w:tcPr>
          <w:p w14:paraId="493EA383" w14:textId="31CED64F" w:rsidR="00015E22" w:rsidRPr="004F592D" w:rsidRDefault="00015E22" w:rsidP="00586B5C">
            <w:pPr>
              <w:pStyle w:val="Body"/>
              <w:rPr>
                <w:sz w:val="22"/>
                <w:szCs w:val="22"/>
              </w:rPr>
            </w:pPr>
            <w:r w:rsidRPr="004F592D">
              <w:rPr>
                <w:sz w:val="22"/>
                <w:szCs w:val="22"/>
              </w:rPr>
              <w:t>Email</w:t>
            </w:r>
            <w:r w:rsidRPr="004F592D">
              <w:rPr>
                <w:sz w:val="22"/>
                <w:szCs w:val="22"/>
              </w:rPr>
              <w:tab/>
            </w:r>
            <w:sdt>
              <w:sdtPr>
                <w:rPr>
                  <w:sz w:val="22"/>
                  <w:szCs w:val="22"/>
                </w:rPr>
                <w:id w:val="-558706940"/>
                <w14:checkbox>
                  <w14:checked w14:val="0"/>
                  <w14:checkedState w14:val="2612" w14:font="MS Gothic"/>
                  <w14:uncheckedState w14:val="2610" w14:font="MS Gothic"/>
                </w14:checkbox>
              </w:sdtPr>
              <w:sdtEndPr/>
              <w:sdtContent>
                <w:r w:rsidRPr="004F592D">
                  <w:rPr>
                    <w:rFonts w:ascii="MS Gothic" w:eastAsia="MS Gothic" w:hAnsi="MS Gothic" w:hint="eastAsia"/>
                    <w:sz w:val="22"/>
                    <w:szCs w:val="22"/>
                  </w:rPr>
                  <w:t>☐</w:t>
                </w:r>
              </w:sdtContent>
            </w:sdt>
          </w:p>
        </w:tc>
      </w:tr>
    </w:tbl>
    <w:p w14:paraId="036351F3" w14:textId="69F09087" w:rsidR="00897AAD" w:rsidRPr="004F592D" w:rsidRDefault="006D4158" w:rsidP="0041476F">
      <w:pPr>
        <w:pStyle w:val="Body"/>
        <w:spacing w:after="0"/>
        <w:rPr>
          <w:b/>
          <w:bCs/>
          <w:sz w:val="22"/>
          <w:szCs w:val="22"/>
        </w:rPr>
      </w:pPr>
      <w:r w:rsidRPr="004F592D">
        <w:rPr>
          <w:b/>
          <w:bCs/>
          <w:sz w:val="22"/>
          <w:szCs w:val="22"/>
        </w:rPr>
        <w:t>If you are selected for an interview, what day would suit you best?</w:t>
      </w:r>
    </w:p>
    <w:p w14:paraId="11984A0E" w14:textId="554B8B78" w:rsidR="006D4158" w:rsidRDefault="006D4158" w:rsidP="00B46CB4">
      <w:pPr>
        <w:pStyle w:val="Body"/>
        <w:rPr>
          <w:i/>
          <w:iCs/>
        </w:rPr>
      </w:pPr>
      <w:r>
        <w:rPr>
          <w:i/>
          <w:iCs/>
        </w:rPr>
        <w:t xml:space="preserve">Interviews will be held in person in Melbourne CBD or online via Zoom. </w:t>
      </w:r>
      <w:r w:rsidR="00046241">
        <w:rPr>
          <w:i/>
          <w:iCs/>
        </w:rPr>
        <w:t xml:space="preserve">All interviews will be tailored to meet the accessibility needs of </w:t>
      </w:r>
      <w:r w:rsidR="009B22AA">
        <w:rPr>
          <w:i/>
          <w:iCs/>
        </w:rPr>
        <w:t>applicants and</w:t>
      </w:r>
      <w:r w:rsidR="00DA0FAF">
        <w:rPr>
          <w:i/>
          <w:iCs/>
        </w:rPr>
        <w:t xml:space="preserve"> conducted with Office for Youth staff and current </w:t>
      </w:r>
      <w:r w:rsidR="00A954F6">
        <w:rPr>
          <w:i/>
          <w:iCs/>
        </w:rPr>
        <w:t>V</w:t>
      </w:r>
      <w:r w:rsidR="00C105A6">
        <w:rPr>
          <w:i/>
          <w:iCs/>
        </w:rPr>
        <w:t xml:space="preserve">ictorian </w:t>
      </w:r>
      <w:r w:rsidR="00A954F6">
        <w:rPr>
          <w:i/>
          <w:iCs/>
        </w:rPr>
        <w:t>Y</w:t>
      </w:r>
      <w:r w:rsidR="00C105A6">
        <w:rPr>
          <w:i/>
          <w:iCs/>
        </w:rPr>
        <w:t xml:space="preserve">outh </w:t>
      </w:r>
      <w:r w:rsidR="00A954F6">
        <w:rPr>
          <w:i/>
          <w:iCs/>
        </w:rPr>
        <w:t>C</w:t>
      </w:r>
      <w:r w:rsidR="00C105A6">
        <w:rPr>
          <w:i/>
          <w:iCs/>
        </w:rPr>
        <w:t>ongress</w:t>
      </w:r>
      <w:r w:rsidR="00A954F6">
        <w:rPr>
          <w:i/>
          <w:iCs/>
        </w:rPr>
        <w:t xml:space="preserve"> </w:t>
      </w:r>
      <w:r w:rsidR="00DA0FAF">
        <w:rPr>
          <w:i/>
          <w:iCs/>
        </w:rPr>
        <w:t>members.</w:t>
      </w:r>
    </w:p>
    <w:p w14:paraId="1B9E2335" w14:textId="698DBA06" w:rsidR="005F7B60" w:rsidRPr="005F7B60" w:rsidRDefault="005F7B60" w:rsidP="00B46CB4">
      <w:pPr>
        <w:pStyle w:val="Body"/>
      </w:pPr>
      <w:r>
        <w:t>(Mark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709"/>
      </w:tblGrid>
      <w:tr w:rsidR="00203636" w:rsidRPr="00923C48" w14:paraId="1667B7C7" w14:textId="77777777" w:rsidTr="007A6F6A">
        <w:trPr>
          <w:trHeight w:val="311"/>
        </w:trPr>
        <w:tc>
          <w:tcPr>
            <w:tcW w:w="6237" w:type="dxa"/>
          </w:tcPr>
          <w:p w14:paraId="35CB2DF2" w14:textId="3BDD5BFF" w:rsidR="00203636" w:rsidRPr="00D5452A" w:rsidRDefault="00AE4362" w:rsidP="00203636">
            <w:pPr>
              <w:pStyle w:val="Body"/>
              <w:rPr>
                <w:i/>
                <w:iCs/>
                <w:sz w:val="22"/>
                <w:szCs w:val="22"/>
              </w:rPr>
            </w:pPr>
            <w:r w:rsidRPr="00D5452A">
              <w:rPr>
                <w:sz w:val="22"/>
                <w:szCs w:val="22"/>
              </w:rPr>
              <w:t>Tuesday 13 December 2022</w:t>
            </w:r>
            <w:r w:rsidR="00204620" w:rsidRPr="00D5452A">
              <w:rPr>
                <w:sz w:val="22"/>
                <w:szCs w:val="22"/>
              </w:rPr>
              <w:t xml:space="preserve"> between 3pm and 7pm</w:t>
            </w:r>
          </w:p>
        </w:tc>
        <w:sdt>
          <w:sdtPr>
            <w:rPr>
              <w:sz w:val="22"/>
              <w:szCs w:val="22"/>
            </w:rPr>
            <w:id w:val="-2053294944"/>
            <w14:checkbox>
              <w14:checked w14:val="0"/>
              <w14:checkedState w14:val="2612" w14:font="MS Gothic"/>
              <w14:uncheckedState w14:val="2610" w14:font="MS Gothic"/>
            </w14:checkbox>
          </w:sdtPr>
          <w:sdtEndPr/>
          <w:sdtContent>
            <w:tc>
              <w:tcPr>
                <w:tcW w:w="709" w:type="dxa"/>
              </w:tcPr>
              <w:p w14:paraId="4EAE7913" w14:textId="33BA6D13" w:rsidR="00203636" w:rsidRPr="00923C48" w:rsidRDefault="004F592D" w:rsidP="00203636">
                <w:pPr>
                  <w:pStyle w:val="Body"/>
                  <w:rPr>
                    <w:sz w:val="22"/>
                    <w:szCs w:val="22"/>
                  </w:rPr>
                </w:pPr>
                <w:r>
                  <w:rPr>
                    <w:rFonts w:ascii="MS Gothic" w:eastAsia="MS Gothic" w:hAnsi="MS Gothic" w:hint="eastAsia"/>
                    <w:sz w:val="22"/>
                    <w:szCs w:val="22"/>
                  </w:rPr>
                  <w:t>☐</w:t>
                </w:r>
              </w:p>
            </w:tc>
          </w:sdtContent>
        </w:sdt>
      </w:tr>
      <w:tr w:rsidR="005F7B60" w:rsidRPr="00923C48" w14:paraId="4E179CE1" w14:textId="77777777" w:rsidTr="007A6F6A">
        <w:trPr>
          <w:trHeight w:val="20"/>
        </w:trPr>
        <w:tc>
          <w:tcPr>
            <w:tcW w:w="6237" w:type="dxa"/>
          </w:tcPr>
          <w:p w14:paraId="264E9D79" w14:textId="6471034B" w:rsidR="005F7B60" w:rsidRPr="00D5452A" w:rsidRDefault="00AE4362" w:rsidP="00203636">
            <w:pPr>
              <w:pStyle w:val="Body"/>
              <w:rPr>
                <w:sz w:val="22"/>
                <w:szCs w:val="22"/>
              </w:rPr>
            </w:pPr>
            <w:r w:rsidRPr="00D5452A">
              <w:rPr>
                <w:sz w:val="22"/>
                <w:szCs w:val="22"/>
              </w:rPr>
              <w:t>Wednesday 14 December</w:t>
            </w:r>
            <w:r w:rsidR="00204620" w:rsidRPr="00D5452A">
              <w:rPr>
                <w:sz w:val="22"/>
                <w:szCs w:val="22"/>
              </w:rPr>
              <w:t xml:space="preserve"> between 3pm and 7pm</w:t>
            </w:r>
          </w:p>
        </w:tc>
        <w:sdt>
          <w:sdtPr>
            <w:rPr>
              <w:sz w:val="22"/>
              <w:szCs w:val="22"/>
            </w:rPr>
            <w:id w:val="148262151"/>
            <w14:checkbox>
              <w14:checked w14:val="0"/>
              <w14:checkedState w14:val="2612" w14:font="MS Gothic"/>
              <w14:uncheckedState w14:val="2610" w14:font="MS Gothic"/>
            </w14:checkbox>
          </w:sdtPr>
          <w:sdtEndPr/>
          <w:sdtContent>
            <w:tc>
              <w:tcPr>
                <w:tcW w:w="709" w:type="dxa"/>
              </w:tcPr>
              <w:p w14:paraId="30FBFCA2" w14:textId="341F6773" w:rsidR="005F7B60" w:rsidRPr="00923C48" w:rsidRDefault="005F7B60" w:rsidP="00203636">
                <w:pPr>
                  <w:pStyle w:val="Body"/>
                  <w:rPr>
                    <w:sz w:val="22"/>
                    <w:szCs w:val="22"/>
                  </w:rPr>
                </w:pPr>
                <w:r w:rsidRPr="00923C48">
                  <w:rPr>
                    <w:rFonts w:ascii="MS Gothic" w:eastAsia="MS Gothic" w:hAnsi="MS Gothic" w:hint="eastAsia"/>
                    <w:sz w:val="22"/>
                    <w:szCs w:val="22"/>
                  </w:rPr>
                  <w:t>☐</w:t>
                </w:r>
              </w:p>
            </w:tc>
          </w:sdtContent>
        </w:sdt>
      </w:tr>
      <w:tr w:rsidR="00203636" w:rsidRPr="00923C48" w14:paraId="2CA4FDB4" w14:textId="77777777" w:rsidTr="007A6F6A">
        <w:trPr>
          <w:trHeight w:val="20"/>
        </w:trPr>
        <w:tc>
          <w:tcPr>
            <w:tcW w:w="6237" w:type="dxa"/>
          </w:tcPr>
          <w:p w14:paraId="24021A06" w14:textId="5E185F81" w:rsidR="00203636" w:rsidRPr="00D5452A" w:rsidRDefault="00AE4362" w:rsidP="00203636">
            <w:pPr>
              <w:pStyle w:val="Body"/>
              <w:rPr>
                <w:i/>
                <w:iCs/>
                <w:sz w:val="22"/>
                <w:szCs w:val="22"/>
              </w:rPr>
            </w:pPr>
            <w:r w:rsidRPr="00D5452A">
              <w:rPr>
                <w:sz w:val="22"/>
                <w:szCs w:val="22"/>
              </w:rPr>
              <w:t xml:space="preserve">Thursday 15 December </w:t>
            </w:r>
            <w:r w:rsidR="00203636" w:rsidRPr="00D5452A">
              <w:rPr>
                <w:sz w:val="22"/>
                <w:szCs w:val="22"/>
              </w:rPr>
              <w:t>between 3pm and 7pm</w:t>
            </w:r>
          </w:p>
        </w:tc>
        <w:sdt>
          <w:sdtPr>
            <w:rPr>
              <w:sz w:val="22"/>
              <w:szCs w:val="22"/>
            </w:rPr>
            <w:id w:val="-1793041039"/>
            <w14:checkbox>
              <w14:checked w14:val="0"/>
              <w14:checkedState w14:val="2612" w14:font="MS Gothic"/>
              <w14:uncheckedState w14:val="2610" w14:font="MS Gothic"/>
            </w14:checkbox>
          </w:sdtPr>
          <w:sdtEndPr/>
          <w:sdtContent>
            <w:tc>
              <w:tcPr>
                <w:tcW w:w="709" w:type="dxa"/>
              </w:tcPr>
              <w:p w14:paraId="7FAD0BA7" w14:textId="0B6B5AD9" w:rsidR="00203636" w:rsidRPr="00923C48" w:rsidRDefault="005F7B60" w:rsidP="00203636">
                <w:pPr>
                  <w:pStyle w:val="Body"/>
                  <w:rPr>
                    <w:sz w:val="22"/>
                    <w:szCs w:val="22"/>
                  </w:rPr>
                </w:pPr>
                <w:r w:rsidRPr="00923C48">
                  <w:rPr>
                    <w:rFonts w:ascii="MS Gothic" w:eastAsia="MS Gothic" w:hAnsi="MS Gothic" w:hint="eastAsia"/>
                    <w:sz w:val="22"/>
                    <w:szCs w:val="22"/>
                  </w:rPr>
                  <w:t>☐</w:t>
                </w:r>
              </w:p>
            </w:tc>
          </w:sdtContent>
        </w:sdt>
      </w:tr>
    </w:tbl>
    <w:p w14:paraId="2467C242" w14:textId="77777777" w:rsidR="00015E22" w:rsidRDefault="00015E22" w:rsidP="0041476F">
      <w:pPr>
        <w:pStyle w:val="Body"/>
        <w:spacing w:after="0"/>
        <w:rPr>
          <w:b/>
          <w:bCs/>
          <w:sz w:val="24"/>
          <w:szCs w:val="24"/>
        </w:rPr>
      </w:pPr>
    </w:p>
    <w:p w14:paraId="54C5CCDA" w14:textId="022B3CD9" w:rsidR="00B46CB4" w:rsidRPr="007D7C2F" w:rsidRDefault="00B46CB4" w:rsidP="0041476F">
      <w:pPr>
        <w:pStyle w:val="Body"/>
        <w:spacing w:after="0"/>
        <w:rPr>
          <w:b/>
          <w:bCs/>
          <w:sz w:val="24"/>
          <w:szCs w:val="24"/>
        </w:rPr>
      </w:pPr>
      <w:r w:rsidRPr="007D7C2F">
        <w:rPr>
          <w:b/>
          <w:bCs/>
          <w:sz w:val="24"/>
          <w:szCs w:val="24"/>
        </w:rPr>
        <w:t>If you are selected</w:t>
      </w:r>
      <w:r w:rsidR="000E5531">
        <w:rPr>
          <w:b/>
          <w:bCs/>
          <w:sz w:val="24"/>
          <w:szCs w:val="24"/>
        </w:rPr>
        <w:t xml:space="preserve">, you will be </w:t>
      </w:r>
      <w:r w:rsidR="00DF6AAF">
        <w:rPr>
          <w:b/>
          <w:bCs/>
          <w:sz w:val="24"/>
          <w:szCs w:val="24"/>
        </w:rPr>
        <w:t>invited</w:t>
      </w:r>
      <w:r w:rsidRPr="007D7C2F">
        <w:rPr>
          <w:b/>
          <w:bCs/>
          <w:sz w:val="24"/>
          <w:szCs w:val="24"/>
        </w:rPr>
        <w:t xml:space="preserve"> to attend </w:t>
      </w:r>
      <w:r w:rsidR="00DF6AAF">
        <w:rPr>
          <w:b/>
          <w:bCs/>
          <w:sz w:val="24"/>
          <w:szCs w:val="24"/>
        </w:rPr>
        <w:t>the</w:t>
      </w:r>
      <w:r w:rsidRPr="007D7C2F">
        <w:rPr>
          <w:b/>
          <w:bCs/>
          <w:sz w:val="24"/>
          <w:szCs w:val="24"/>
        </w:rPr>
        <w:t xml:space="preserve"> induction weekend</w:t>
      </w:r>
      <w:r w:rsidR="00DF6AAF">
        <w:rPr>
          <w:b/>
          <w:bCs/>
          <w:sz w:val="24"/>
          <w:szCs w:val="24"/>
        </w:rPr>
        <w:t>. Are you available on the following weekends?</w:t>
      </w:r>
    </w:p>
    <w:p w14:paraId="4350BB56" w14:textId="47DAF073" w:rsidR="00B46CB4" w:rsidRPr="007D7C2F" w:rsidRDefault="00A518B2" w:rsidP="00B46CB4">
      <w:pPr>
        <w:pStyle w:val="Body"/>
        <w:rPr>
          <w:i/>
          <w:iCs/>
        </w:rPr>
      </w:pPr>
      <w:r>
        <w:rPr>
          <w:i/>
          <w:iCs/>
        </w:rPr>
        <w:t>Subject to any health</w:t>
      </w:r>
      <w:r w:rsidR="004509B8" w:rsidRPr="00A55C89">
        <w:rPr>
          <w:i/>
          <w:iCs/>
        </w:rPr>
        <w:t xml:space="preserve"> restrictions</w:t>
      </w:r>
      <w:r>
        <w:rPr>
          <w:i/>
          <w:iCs/>
        </w:rPr>
        <w:t>,</w:t>
      </w:r>
      <w:r w:rsidR="004509B8" w:rsidRPr="007D7C2F">
        <w:rPr>
          <w:i/>
          <w:iCs/>
        </w:rPr>
        <w:t xml:space="preserve"> </w:t>
      </w:r>
      <w:r w:rsidR="004509B8">
        <w:rPr>
          <w:i/>
          <w:iCs/>
        </w:rPr>
        <w:t>this will be an in-person</w:t>
      </w:r>
      <w:r w:rsidR="00B46CB4" w:rsidRPr="007D7C2F">
        <w:rPr>
          <w:i/>
          <w:iCs/>
        </w:rPr>
        <w:t xml:space="preserve"> weekend</w:t>
      </w:r>
      <w:r w:rsidR="00B22B50">
        <w:rPr>
          <w:i/>
          <w:iCs/>
        </w:rPr>
        <w:t xml:space="preserve"> in Melbourne</w:t>
      </w:r>
      <w:r w:rsidR="00B46CB4" w:rsidRPr="007D7C2F">
        <w:rPr>
          <w:i/>
          <w:iCs/>
        </w:rPr>
        <w:t xml:space="preserve">. </w:t>
      </w:r>
      <w:r w:rsidR="001B0F5C">
        <w:rPr>
          <w:i/>
          <w:iCs/>
        </w:rPr>
        <w:t>The Department wil</w:t>
      </w:r>
      <w:r w:rsidR="009241ED">
        <w:rPr>
          <w:i/>
          <w:iCs/>
        </w:rPr>
        <w:t xml:space="preserve">l </w:t>
      </w:r>
      <w:r w:rsidR="0050585B">
        <w:rPr>
          <w:i/>
          <w:iCs/>
        </w:rPr>
        <w:t>cover reasonable</w:t>
      </w:r>
      <w:r w:rsidR="004509B8" w:rsidRPr="00A55C89">
        <w:rPr>
          <w:i/>
          <w:iCs/>
        </w:rPr>
        <w:t xml:space="preserve"> accommodation and travel</w:t>
      </w:r>
      <w:r w:rsidR="0050585B">
        <w:rPr>
          <w:i/>
          <w:iCs/>
        </w:rPr>
        <w:t xml:space="preserve"> costs</w:t>
      </w:r>
      <w:r w:rsidR="004509B8" w:rsidRPr="00A55C89">
        <w:rPr>
          <w:i/>
          <w:iCs/>
        </w:rPr>
        <w:t>, particularly for those who live outside metropolitan Melbourne.</w:t>
      </w:r>
    </w:p>
    <w:p w14:paraId="0B2F9A8D" w14:textId="727593D4" w:rsidR="00B46CB4" w:rsidRDefault="00B46CB4" w:rsidP="00B46CB4">
      <w:pPr>
        <w:pStyle w:val="Body"/>
      </w:pPr>
      <w:r>
        <w:t>(Mark all that apply</w:t>
      </w:r>
      <w:r w:rsidR="007D7C2F">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567"/>
      </w:tblGrid>
      <w:tr w:rsidR="00360A6C" w:rsidRPr="00923C48" w14:paraId="0B52A1C7" w14:textId="77777777" w:rsidTr="00A7774B">
        <w:tc>
          <w:tcPr>
            <w:tcW w:w="6237" w:type="dxa"/>
          </w:tcPr>
          <w:p w14:paraId="30D42481" w14:textId="5C6AD081" w:rsidR="00360A6C" w:rsidRPr="002474DB" w:rsidRDefault="00C1492D" w:rsidP="00B46CB4">
            <w:pPr>
              <w:pStyle w:val="Body"/>
              <w:rPr>
                <w:sz w:val="22"/>
                <w:szCs w:val="22"/>
              </w:rPr>
            </w:pPr>
            <w:r w:rsidRPr="002474DB">
              <w:rPr>
                <w:sz w:val="22"/>
                <w:szCs w:val="22"/>
              </w:rPr>
              <w:t>Friday 24 February 2022 – Sunday 26 February 2023</w:t>
            </w:r>
          </w:p>
        </w:tc>
        <w:sdt>
          <w:sdtPr>
            <w:rPr>
              <w:sz w:val="22"/>
              <w:szCs w:val="22"/>
            </w:rPr>
            <w:id w:val="1998998668"/>
            <w14:checkbox>
              <w14:checked w14:val="0"/>
              <w14:checkedState w14:val="2612" w14:font="MS Gothic"/>
              <w14:uncheckedState w14:val="2610" w14:font="MS Gothic"/>
            </w14:checkbox>
          </w:sdtPr>
          <w:sdtEndPr/>
          <w:sdtContent>
            <w:tc>
              <w:tcPr>
                <w:tcW w:w="567" w:type="dxa"/>
              </w:tcPr>
              <w:p w14:paraId="55893211" w14:textId="6D14A2CC" w:rsidR="00360A6C" w:rsidRPr="00923C48" w:rsidRDefault="00360A6C" w:rsidP="00B46CB4">
                <w:pPr>
                  <w:pStyle w:val="Body"/>
                  <w:rPr>
                    <w:sz w:val="22"/>
                    <w:szCs w:val="22"/>
                  </w:rPr>
                </w:pPr>
                <w:r w:rsidRPr="00923C48">
                  <w:rPr>
                    <w:rFonts w:ascii="MS Gothic" w:eastAsia="MS Gothic" w:hAnsi="MS Gothic" w:hint="eastAsia"/>
                    <w:sz w:val="22"/>
                    <w:szCs w:val="22"/>
                  </w:rPr>
                  <w:t>☐</w:t>
                </w:r>
              </w:p>
            </w:tc>
          </w:sdtContent>
        </w:sdt>
      </w:tr>
      <w:tr w:rsidR="00360A6C" w:rsidRPr="00923C48" w14:paraId="003F6BE3" w14:textId="77777777" w:rsidTr="00A7774B">
        <w:tc>
          <w:tcPr>
            <w:tcW w:w="6237" w:type="dxa"/>
          </w:tcPr>
          <w:p w14:paraId="7C14FC79" w14:textId="3E060D4C" w:rsidR="00360A6C" w:rsidRPr="002474DB" w:rsidRDefault="00C1492D" w:rsidP="00B46CB4">
            <w:pPr>
              <w:pStyle w:val="Body"/>
              <w:rPr>
                <w:sz w:val="22"/>
                <w:szCs w:val="22"/>
              </w:rPr>
            </w:pPr>
            <w:r w:rsidRPr="002474DB">
              <w:rPr>
                <w:sz w:val="22"/>
                <w:szCs w:val="22"/>
              </w:rPr>
              <w:t>Friday 3 March 2022 – Sunday 5 March 2023</w:t>
            </w:r>
          </w:p>
        </w:tc>
        <w:sdt>
          <w:sdtPr>
            <w:rPr>
              <w:sz w:val="22"/>
              <w:szCs w:val="22"/>
            </w:rPr>
            <w:id w:val="-1988466235"/>
            <w14:checkbox>
              <w14:checked w14:val="0"/>
              <w14:checkedState w14:val="2612" w14:font="MS Gothic"/>
              <w14:uncheckedState w14:val="2610" w14:font="MS Gothic"/>
            </w14:checkbox>
          </w:sdtPr>
          <w:sdtEndPr/>
          <w:sdtContent>
            <w:tc>
              <w:tcPr>
                <w:tcW w:w="567" w:type="dxa"/>
              </w:tcPr>
              <w:p w14:paraId="4C269C1A" w14:textId="7C0849E0" w:rsidR="00360A6C" w:rsidRPr="00923C48" w:rsidRDefault="00360A6C" w:rsidP="00B46CB4">
                <w:pPr>
                  <w:pStyle w:val="Body"/>
                  <w:rPr>
                    <w:sz w:val="22"/>
                    <w:szCs w:val="22"/>
                  </w:rPr>
                </w:pPr>
                <w:r w:rsidRPr="00923C48">
                  <w:rPr>
                    <w:rFonts w:ascii="MS Gothic" w:eastAsia="MS Gothic" w:hAnsi="MS Gothic" w:hint="eastAsia"/>
                    <w:sz w:val="22"/>
                    <w:szCs w:val="22"/>
                  </w:rPr>
                  <w:t>☐</w:t>
                </w:r>
              </w:p>
            </w:tc>
          </w:sdtContent>
        </w:sdt>
      </w:tr>
      <w:tr w:rsidR="002474DB" w:rsidRPr="00923C48" w14:paraId="634E57F5" w14:textId="77777777" w:rsidTr="00A7774B">
        <w:tc>
          <w:tcPr>
            <w:tcW w:w="6237" w:type="dxa"/>
          </w:tcPr>
          <w:p w14:paraId="7EA2EA90" w14:textId="2D3D393B" w:rsidR="002474DB" w:rsidRPr="002474DB" w:rsidRDefault="002474DB" w:rsidP="00B46CB4">
            <w:pPr>
              <w:pStyle w:val="Body"/>
              <w:rPr>
                <w:sz w:val="22"/>
                <w:szCs w:val="22"/>
              </w:rPr>
            </w:pPr>
            <w:r w:rsidRPr="002474DB">
              <w:rPr>
                <w:sz w:val="22"/>
                <w:szCs w:val="22"/>
              </w:rPr>
              <w:lastRenderedPageBreak/>
              <w:t xml:space="preserve">Friday </w:t>
            </w:r>
            <w:r w:rsidR="00570BB0">
              <w:rPr>
                <w:sz w:val="22"/>
                <w:szCs w:val="22"/>
              </w:rPr>
              <w:t>10</w:t>
            </w:r>
            <w:r w:rsidRPr="002474DB">
              <w:rPr>
                <w:sz w:val="22"/>
                <w:szCs w:val="22"/>
              </w:rPr>
              <w:t xml:space="preserve"> March 2022 – Sunday </w:t>
            </w:r>
            <w:r w:rsidR="00570BB0">
              <w:rPr>
                <w:sz w:val="22"/>
                <w:szCs w:val="22"/>
              </w:rPr>
              <w:t>12</w:t>
            </w:r>
            <w:r w:rsidRPr="002474DB">
              <w:rPr>
                <w:sz w:val="22"/>
                <w:szCs w:val="22"/>
              </w:rPr>
              <w:t xml:space="preserve"> March 2023</w:t>
            </w:r>
          </w:p>
        </w:tc>
        <w:sdt>
          <w:sdtPr>
            <w:rPr>
              <w:sz w:val="22"/>
              <w:szCs w:val="22"/>
            </w:rPr>
            <w:id w:val="-1928645110"/>
            <w14:checkbox>
              <w14:checked w14:val="0"/>
              <w14:checkedState w14:val="2612" w14:font="MS Gothic"/>
              <w14:uncheckedState w14:val="2610" w14:font="MS Gothic"/>
            </w14:checkbox>
          </w:sdtPr>
          <w:sdtEndPr/>
          <w:sdtContent>
            <w:tc>
              <w:tcPr>
                <w:tcW w:w="567" w:type="dxa"/>
              </w:tcPr>
              <w:p w14:paraId="4B0D965D" w14:textId="0ECD7C67" w:rsidR="002474DB" w:rsidRDefault="00DB7AB3" w:rsidP="00B46CB4">
                <w:pPr>
                  <w:pStyle w:val="Body"/>
                  <w:rPr>
                    <w:sz w:val="22"/>
                    <w:szCs w:val="22"/>
                  </w:rPr>
                </w:pPr>
                <w:r>
                  <w:rPr>
                    <w:rFonts w:ascii="MS Gothic" w:eastAsia="MS Gothic" w:hAnsi="MS Gothic" w:hint="eastAsia"/>
                    <w:sz w:val="22"/>
                    <w:szCs w:val="22"/>
                  </w:rPr>
                  <w:t>☐</w:t>
                </w:r>
              </w:p>
            </w:tc>
          </w:sdtContent>
        </w:sdt>
      </w:tr>
    </w:tbl>
    <w:p w14:paraId="0101C5FB" w14:textId="5DD06BD5" w:rsidR="003A7A7C" w:rsidRDefault="0041476F" w:rsidP="00E10177">
      <w:pPr>
        <w:pStyle w:val="Heading2"/>
      </w:pPr>
      <w:r>
        <w:t>Application questions</w:t>
      </w:r>
    </w:p>
    <w:p w14:paraId="584EEF15" w14:textId="6688830B" w:rsidR="0041476F" w:rsidRDefault="0041476F" w:rsidP="0041476F">
      <w:pPr>
        <w:pStyle w:val="Body"/>
        <w:rPr>
          <w:b/>
          <w:bCs/>
        </w:rPr>
      </w:pPr>
      <w:r>
        <w:t xml:space="preserve">Please </w:t>
      </w:r>
      <w:r>
        <w:rPr>
          <w:b/>
          <w:bCs/>
        </w:rPr>
        <w:t xml:space="preserve">answer all questions. </w:t>
      </w:r>
      <w:r w:rsidR="7BFBD58F">
        <w:t>Please do not provide any personal information about another person unless specifically requested by the question</w:t>
      </w:r>
      <w:r w:rsidR="7BFBD58F" w:rsidRPr="4B21EED1">
        <w:rPr>
          <w:b/>
          <w:bCs/>
        </w:rPr>
        <w:t xml:space="preserve">. </w:t>
      </w:r>
      <w:r>
        <w:t xml:space="preserve">Answers should be around </w:t>
      </w:r>
      <w:r w:rsidRPr="4B21EED1">
        <w:rPr>
          <w:b/>
          <w:bCs/>
        </w:rPr>
        <w:t>100 to 200 words each.</w:t>
      </w:r>
    </w:p>
    <w:p w14:paraId="73105535" w14:textId="5B433BA6" w:rsidR="00404C0F" w:rsidRDefault="00404C0F" w:rsidP="00E10177">
      <w:pPr>
        <w:pStyle w:val="Heading4"/>
      </w:pPr>
      <w:r>
        <w:t>Interest in joining Victorian Youth Congress</w:t>
      </w:r>
    </w:p>
    <w:p w14:paraId="07F9CE66" w14:textId="784D1812" w:rsidR="0041476F" w:rsidRPr="00CC649B" w:rsidRDefault="00DB1F31" w:rsidP="005058B6">
      <w:pPr>
        <w:pStyle w:val="Body"/>
        <w:numPr>
          <w:ilvl w:val="0"/>
          <w:numId w:val="42"/>
        </w:numPr>
        <w:spacing w:after="0"/>
        <w:ind w:left="284" w:hanging="284"/>
        <w:rPr>
          <w:b/>
          <w:bCs/>
          <w:sz w:val="20"/>
          <w:szCs w:val="18"/>
        </w:rPr>
      </w:pPr>
      <w:r w:rsidRPr="00CC649B">
        <w:rPr>
          <w:b/>
          <w:bCs/>
          <w:sz w:val="22"/>
          <w:szCs w:val="22"/>
        </w:rPr>
        <w:t>Why do you want to be part of the Victorian Youth Congress</w:t>
      </w:r>
      <w:r w:rsidR="00C4118B" w:rsidRPr="00CC649B">
        <w:rPr>
          <w:b/>
          <w:bCs/>
          <w:sz w:val="22"/>
          <w:szCs w:val="22"/>
        </w:rPr>
        <w:t xml:space="preserve">? What skills or experience would you bring to the role, and what skills or experience </w:t>
      </w:r>
      <w:r w:rsidR="000F0173">
        <w:rPr>
          <w:b/>
          <w:bCs/>
          <w:sz w:val="22"/>
          <w:szCs w:val="22"/>
        </w:rPr>
        <w:t>would</w:t>
      </w:r>
      <w:r w:rsidR="00C4118B" w:rsidRPr="00CC649B">
        <w:rPr>
          <w:b/>
          <w:bCs/>
          <w:sz w:val="22"/>
          <w:szCs w:val="22"/>
        </w:rPr>
        <w:t xml:space="preserve"> you </w:t>
      </w:r>
      <w:r w:rsidR="000F0173">
        <w:rPr>
          <w:b/>
          <w:bCs/>
          <w:sz w:val="22"/>
          <w:szCs w:val="22"/>
        </w:rPr>
        <w:t xml:space="preserve">like to </w:t>
      </w:r>
      <w:r w:rsidR="008D2BF7">
        <w:rPr>
          <w:b/>
          <w:bCs/>
          <w:sz w:val="22"/>
          <w:szCs w:val="22"/>
        </w:rPr>
        <w:t>develop</w:t>
      </w:r>
      <w:r w:rsidR="00C4118B" w:rsidRPr="00CC649B">
        <w:rPr>
          <w:b/>
          <w:bCs/>
          <w:sz w:val="22"/>
          <w:szCs w:val="22"/>
        </w:rPr>
        <w:t>?</w:t>
      </w:r>
    </w:p>
    <w:p w14:paraId="1D59A005" w14:textId="25BC6101" w:rsidR="00C4118B" w:rsidRDefault="00C4118B" w:rsidP="00C4118B">
      <w:pPr>
        <w:pStyle w:val="Body"/>
        <w:spacing w:after="0"/>
        <w:rPr>
          <w:b/>
          <w:bCs/>
          <w:sz w:val="24"/>
          <w:szCs w:val="24"/>
        </w:rPr>
      </w:pPr>
    </w:p>
    <w:p w14:paraId="04211AB5" w14:textId="406B3E73" w:rsidR="00C4118B" w:rsidRDefault="00C4118B" w:rsidP="00C4118B">
      <w:pPr>
        <w:pStyle w:val="Body"/>
        <w:spacing w:after="0"/>
        <w:rPr>
          <w:b/>
          <w:bCs/>
          <w:sz w:val="24"/>
          <w:szCs w:val="24"/>
        </w:rPr>
      </w:pPr>
    </w:p>
    <w:p w14:paraId="6D4789DB" w14:textId="086ABA0A" w:rsidR="00072550" w:rsidRPr="00CC649B" w:rsidRDefault="00072550" w:rsidP="00F272D3">
      <w:pPr>
        <w:pStyle w:val="Body"/>
        <w:numPr>
          <w:ilvl w:val="0"/>
          <w:numId w:val="42"/>
        </w:numPr>
        <w:spacing w:after="0"/>
        <w:ind w:left="284" w:hanging="284"/>
        <w:rPr>
          <w:b/>
          <w:bCs/>
          <w:sz w:val="22"/>
          <w:szCs w:val="22"/>
        </w:rPr>
      </w:pPr>
      <w:r w:rsidRPr="00CC649B">
        <w:rPr>
          <w:b/>
          <w:bCs/>
          <w:sz w:val="22"/>
          <w:szCs w:val="22"/>
        </w:rPr>
        <w:t xml:space="preserve">Are there </w:t>
      </w:r>
      <w:r w:rsidR="00F272D3" w:rsidRPr="00CC649B">
        <w:rPr>
          <w:b/>
          <w:bCs/>
          <w:sz w:val="22"/>
          <w:szCs w:val="22"/>
        </w:rPr>
        <w:t>particular social issues you’re passionate about? What makes these issues important to you?</w:t>
      </w:r>
    </w:p>
    <w:p w14:paraId="3CDB135A" w14:textId="77777777" w:rsidR="00DC12F5" w:rsidRDefault="00DC12F5" w:rsidP="00DC12F5">
      <w:pPr>
        <w:pStyle w:val="Heading4"/>
      </w:pPr>
    </w:p>
    <w:p w14:paraId="646737D2" w14:textId="57DFB978" w:rsidR="00404C0F" w:rsidRDefault="00FF1446" w:rsidP="00E10177">
      <w:pPr>
        <w:pStyle w:val="Heading4"/>
      </w:pPr>
      <w:r>
        <w:t>Being part of a team</w:t>
      </w:r>
    </w:p>
    <w:p w14:paraId="084DEF40" w14:textId="18DE0511" w:rsidR="00404C0F" w:rsidRDefault="00404C0F" w:rsidP="00404C0F">
      <w:pPr>
        <w:pStyle w:val="Body"/>
        <w:spacing w:after="0"/>
        <w:rPr>
          <w:i/>
          <w:iCs/>
        </w:rPr>
      </w:pPr>
      <w:r>
        <w:rPr>
          <w:i/>
          <w:iCs/>
        </w:rPr>
        <w:t xml:space="preserve">Teamwork is a </w:t>
      </w:r>
      <w:r w:rsidRPr="00372133">
        <w:rPr>
          <w:i/>
          <w:iCs/>
        </w:rPr>
        <w:t xml:space="preserve">central value of </w:t>
      </w:r>
      <w:r w:rsidR="006C7355">
        <w:rPr>
          <w:i/>
          <w:iCs/>
        </w:rPr>
        <w:t xml:space="preserve">the </w:t>
      </w:r>
      <w:r w:rsidRPr="00372133">
        <w:rPr>
          <w:i/>
          <w:iCs/>
        </w:rPr>
        <w:t>Victorian Youth Congress. We all play a part and not everyone needs to be a leader – we all contribute in different ways</w:t>
      </w:r>
      <w:r>
        <w:rPr>
          <w:i/>
          <w:iCs/>
        </w:rPr>
        <w:t xml:space="preserve">. </w:t>
      </w:r>
      <w:r w:rsidRPr="00372133">
        <w:rPr>
          <w:i/>
          <w:iCs/>
        </w:rPr>
        <w:t xml:space="preserve">Throughout the term, we </w:t>
      </w:r>
      <w:r w:rsidR="005474CB">
        <w:rPr>
          <w:i/>
          <w:iCs/>
        </w:rPr>
        <w:t>will</w:t>
      </w:r>
      <w:r w:rsidRPr="00372133">
        <w:rPr>
          <w:i/>
          <w:iCs/>
        </w:rPr>
        <w:t xml:space="preserve"> work together on different projects and collaborate to provide advice to the Government.</w:t>
      </w:r>
    </w:p>
    <w:p w14:paraId="34843B35" w14:textId="77777777" w:rsidR="00404C0F" w:rsidRPr="00372133" w:rsidRDefault="00404C0F" w:rsidP="00404C0F">
      <w:pPr>
        <w:pStyle w:val="Body"/>
        <w:spacing w:after="0"/>
        <w:rPr>
          <w:i/>
          <w:iCs/>
        </w:rPr>
      </w:pPr>
    </w:p>
    <w:p w14:paraId="5E8C43EB" w14:textId="2A8121A4" w:rsidR="00404C0F" w:rsidRDefault="00832DAF" w:rsidP="00404C0F">
      <w:pPr>
        <w:pStyle w:val="Body"/>
        <w:numPr>
          <w:ilvl w:val="0"/>
          <w:numId w:val="42"/>
        </w:numPr>
        <w:spacing w:after="0"/>
        <w:ind w:left="284" w:hanging="284"/>
        <w:rPr>
          <w:b/>
          <w:bCs/>
          <w:sz w:val="22"/>
          <w:szCs w:val="22"/>
        </w:rPr>
      </w:pPr>
      <w:r w:rsidRPr="00CC649B">
        <w:rPr>
          <w:b/>
          <w:bCs/>
          <w:sz w:val="22"/>
          <w:szCs w:val="22"/>
        </w:rPr>
        <w:t>Think</w:t>
      </w:r>
      <w:r w:rsidR="005474CB">
        <w:rPr>
          <w:b/>
          <w:bCs/>
          <w:sz w:val="22"/>
          <w:szCs w:val="22"/>
        </w:rPr>
        <w:t>ing</w:t>
      </w:r>
      <w:r w:rsidRPr="00CC649B">
        <w:rPr>
          <w:b/>
          <w:bCs/>
          <w:sz w:val="22"/>
          <w:szCs w:val="22"/>
        </w:rPr>
        <w:t xml:space="preserve"> about a time when you were working on a project with a group, what skills were important</w:t>
      </w:r>
      <w:r w:rsidR="000F0173">
        <w:rPr>
          <w:b/>
          <w:bCs/>
          <w:sz w:val="22"/>
          <w:szCs w:val="22"/>
        </w:rPr>
        <w:t xml:space="preserve"> to helping the group run well</w:t>
      </w:r>
      <w:r w:rsidRPr="00CC649B">
        <w:rPr>
          <w:b/>
          <w:bCs/>
          <w:sz w:val="22"/>
          <w:szCs w:val="22"/>
        </w:rPr>
        <w:t>? How did you demonstrate those skills?</w:t>
      </w:r>
    </w:p>
    <w:p w14:paraId="36F46A0B" w14:textId="77777777" w:rsidR="004F592D" w:rsidRPr="004F592D" w:rsidRDefault="004F592D" w:rsidP="004F592D">
      <w:pPr>
        <w:pStyle w:val="Body"/>
        <w:spacing w:after="0"/>
        <w:rPr>
          <w:b/>
          <w:bCs/>
          <w:sz w:val="22"/>
          <w:szCs w:val="22"/>
        </w:rPr>
      </w:pPr>
    </w:p>
    <w:p w14:paraId="6760E50E" w14:textId="1C27DA7F" w:rsidR="00404C0F" w:rsidRDefault="00404C0F" w:rsidP="00404C0F">
      <w:pPr>
        <w:pStyle w:val="Body"/>
        <w:spacing w:after="0"/>
        <w:rPr>
          <w:b/>
          <w:bCs/>
          <w:sz w:val="24"/>
          <w:szCs w:val="24"/>
        </w:rPr>
      </w:pPr>
    </w:p>
    <w:p w14:paraId="51B996EC" w14:textId="2533D48C" w:rsidR="00DC12F5" w:rsidRDefault="00404C0F" w:rsidP="00DC12F5">
      <w:pPr>
        <w:pStyle w:val="Body"/>
        <w:numPr>
          <w:ilvl w:val="0"/>
          <w:numId w:val="42"/>
        </w:numPr>
        <w:spacing w:after="0"/>
        <w:ind w:left="284" w:hanging="284"/>
        <w:rPr>
          <w:b/>
          <w:bCs/>
          <w:sz w:val="22"/>
          <w:szCs w:val="22"/>
        </w:rPr>
      </w:pPr>
      <w:r w:rsidRPr="00CC649B">
        <w:rPr>
          <w:b/>
          <w:bCs/>
          <w:sz w:val="22"/>
          <w:szCs w:val="22"/>
        </w:rPr>
        <w:t>Think</w:t>
      </w:r>
      <w:r w:rsidR="005474CB">
        <w:rPr>
          <w:b/>
          <w:bCs/>
          <w:sz w:val="22"/>
          <w:szCs w:val="22"/>
        </w:rPr>
        <w:t>ing</w:t>
      </w:r>
      <w:r w:rsidRPr="00CC649B">
        <w:rPr>
          <w:b/>
          <w:bCs/>
          <w:sz w:val="22"/>
          <w:szCs w:val="22"/>
        </w:rPr>
        <w:t xml:space="preserve"> about a time when you were working on a project with a group, </w:t>
      </w:r>
      <w:r w:rsidR="00343FAD" w:rsidRPr="00CC649B">
        <w:rPr>
          <w:b/>
          <w:bCs/>
          <w:sz w:val="22"/>
          <w:szCs w:val="22"/>
        </w:rPr>
        <w:t>what</w:t>
      </w:r>
      <w:r w:rsidR="00FF1446" w:rsidRPr="00CC649B">
        <w:rPr>
          <w:b/>
          <w:bCs/>
          <w:sz w:val="22"/>
          <w:szCs w:val="22"/>
        </w:rPr>
        <w:t xml:space="preserve"> did you</w:t>
      </w:r>
      <w:r w:rsidR="00343FAD" w:rsidRPr="00CC649B">
        <w:rPr>
          <w:b/>
          <w:bCs/>
          <w:sz w:val="22"/>
          <w:szCs w:val="22"/>
        </w:rPr>
        <w:t xml:space="preserve"> learn</w:t>
      </w:r>
      <w:r w:rsidR="00FF1446" w:rsidRPr="00CC649B">
        <w:rPr>
          <w:b/>
          <w:bCs/>
          <w:sz w:val="22"/>
          <w:szCs w:val="22"/>
        </w:rPr>
        <w:t xml:space="preserve"> </w:t>
      </w:r>
      <w:r w:rsidR="00343FAD" w:rsidRPr="00CC649B">
        <w:rPr>
          <w:b/>
          <w:bCs/>
          <w:sz w:val="22"/>
          <w:szCs w:val="22"/>
        </w:rPr>
        <w:t>or discover</w:t>
      </w:r>
      <w:r w:rsidR="005474CB">
        <w:rPr>
          <w:b/>
          <w:bCs/>
          <w:sz w:val="22"/>
          <w:szCs w:val="22"/>
        </w:rPr>
        <w:t xml:space="preserve"> about yourself</w:t>
      </w:r>
      <w:r w:rsidR="00343FAD" w:rsidRPr="00CC649B">
        <w:rPr>
          <w:b/>
          <w:bCs/>
          <w:sz w:val="22"/>
          <w:szCs w:val="22"/>
        </w:rPr>
        <w:t>?</w:t>
      </w:r>
    </w:p>
    <w:p w14:paraId="506DC4B1" w14:textId="77777777" w:rsidR="004F592D" w:rsidRPr="004F592D" w:rsidRDefault="004F592D" w:rsidP="004F592D">
      <w:pPr>
        <w:pStyle w:val="Body"/>
        <w:spacing w:after="0"/>
        <w:rPr>
          <w:b/>
          <w:bCs/>
          <w:sz w:val="22"/>
          <w:szCs w:val="22"/>
        </w:rPr>
      </w:pPr>
    </w:p>
    <w:p w14:paraId="7A11547C" w14:textId="6B37AB75" w:rsidR="00FF1446" w:rsidRDefault="00662D77" w:rsidP="00E10177">
      <w:pPr>
        <w:pStyle w:val="Heading4"/>
      </w:pPr>
      <w:r>
        <w:t>Time commitment</w:t>
      </w:r>
    </w:p>
    <w:p w14:paraId="77DF6A9A" w14:textId="378272CB" w:rsidR="000E6FFD" w:rsidRPr="000E6FFD" w:rsidRDefault="000E6FFD" w:rsidP="000E6FFD">
      <w:pPr>
        <w:pStyle w:val="Body"/>
        <w:rPr>
          <w:i/>
          <w:iCs/>
        </w:rPr>
      </w:pPr>
      <w:r w:rsidRPr="000E6FFD">
        <w:rPr>
          <w:i/>
          <w:iCs/>
        </w:rPr>
        <w:t xml:space="preserve">The Victorian Youth Congress requires your time to attend meetings and complete </w:t>
      </w:r>
      <w:r w:rsidR="0078347A">
        <w:rPr>
          <w:i/>
          <w:iCs/>
        </w:rPr>
        <w:t xml:space="preserve">project </w:t>
      </w:r>
      <w:r w:rsidRPr="000E6FFD">
        <w:rPr>
          <w:i/>
          <w:iCs/>
        </w:rPr>
        <w:t>work.</w:t>
      </w:r>
      <w:r w:rsidR="00CC649B">
        <w:rPr>
          <w:i/>
          <w:iCs/>
        </w:rPr>
        <w:t xml:space="preserve"> </w:t>
      </w:r>
      <w:r w:rsidRPr="000E6FFD">
        <w:rPr>
          <w:i/>
          <w:iCs/>
        </w:rPr>
        <w:t xml:space="preserve">You must be able to attend at least </w:t>
      </w:r>
      <w:r w:rsidR="006B2CA7">
        <w:rPr>
          <w:i/>
          <w:iCs/>
        </w:rPr>
        <w:t>eight</w:t>
      </w:r>
      <w:r w:rsidRPr="000E6FFD">
        <w:rPr>
          <w:i/>
          <w:iCs/>
        </w:rPr>
        <w:t xml:space="preserve"> out of the </w:t>
      </w:r>
      <w:r w:rsidR="006B2CA7">
        <w:rPr>
          <w:i/>
          <w:iCs/>
        </w:rPr>
        <w:t xml:space="preserve">ten </w:t>
      </w:r>
      <w:r w:rsidRPr="000E6FFD">
        <w:rPr>
          <w:i/>
          <w:iCs/>
        </w:rPr>
        <w:t xml:space="preserve">scheduled monthly meetings. </w:t>
      </w:r>
      <w:r>
        <w:rPr>
          <w:i/>
          <w:iCs/>
        </w:rPr>
        <w:t>The Office for Youth</w:t>
      </w:r>
      <w:r w:rsidRPr="000E6FFD">
        <w:rPr>
          <w:i/>
          <w:iCs/>
        </w:rPr>
        <w:t xml:space="preserve"> is here to support you if you have difficulties attending meetings.</w:t>
      </w:r>
    </w:p>
    <w:p w14:paraId="13506C55" w14:textId="03A20ED7" w:rsidR="00154970" w:rsidRDefault="003F7442" w:rsidP="000E6FFD">
      <w:pPr>
        <w:pStyle w:val="Body"/>
        <w:rPr>
          <w:i/>
          <w:iCs/>
        </w:rPr>
      </w:pPr>
      <w:r>
        <w:rPr>
          <w:i/>
          <w:iCs/>
        </w:rPr>
        <w:t xml:space="preserve">As well as meetings, </w:t>
      </w:r>
      <w:r w:rsidR="000E6FFD" w:rsidRPr="000E6FFD">
        <w:rPr>
          <w:i/>
          <w:iCs/>
        </w:rPr>
        <w:t>Victorian Youth Congress member</w:t>
      </w:r>
      <w:r w:rsidR="002358E0">
        <w:rPr>
          <w:i/>
          <w:iCs/>
        </w:rPr>
        <w:t xml:space="preserve">s are expected </w:t>
      </w:r>
      <w:r w:rsidR="000E6FFD" w:rsidRPr="000E6FFD">
        <w:rPr>
          <w:i/>
          <w:iCs/>
        </w:rPr>
        <w:t xml:space="preserve">to complete between five to ten hours of project work </w:t>
      </w:r>
      <w:r>
        <w:rPr>
          <w:i/>
          <w:iCs/>
        </w:rPr>
        <w:t>each month</w:t>
      </w:r>
      <w:r w:rsidR="000E6FFD" w:rsidRPr="000E6FFD">
        <w:rPr>
          <w:i/>
          <w:iCs/>
        </w:rPr>
        <w:t xml:space="preserve">. This may include activities </w:t>
      </w:r>
      <w:r w:rsidR="002358E0">
        <w:rPr>
          <w:i/>
          <w:iCs/>
        </w:rPr>
        <w:t>like</w:t>
      </w:r>
      <w:r w:rsidR="000E6FFD" w:rsidRPr="000E6FFD">
        <w:rPr>
          <w:i/>
          <w:iCs/>
        </w:rPr>
        <w:t xml:space="preserve"> undertaking research, attending a meeting, </w:t>
      </w:r>
      <w:r w:rsidR="002358E0">
        <w:rPr>
          <w:i/>
          <w:iCs/>
        </w:rPr>
        <w:t>talking</w:t>
      </w:r>
      <w:r w:rsidR="000E6FFD" w:rsidRPr="000E6FFD">
        <w:rPr>
          <w:i/>
          <w:iCs/>
        </w:rPr>
        <w:t xml:space="preserve"> with community or </w:t>
      </w:r>
      <w:r>
        <w:rPr>
          <w:i/>
          <w:iCs/>
        </w:rPr>
        <w:t xml:space="preserve">providing advice to the government. </w:t>
      </w:r>
    </w:p>
    <w:p w14:paraId="3FCD26E3" w14:textId="59CD92CC" w:rsidR="00154970" w:rsidRPr="00CC649B" w:rsidRDefault="00154970" w:rsidP="00154970">
      <w:pPr>
        <w:pStyle w:val="Body"/>
        <w:numPr>
          <w:ilvl w:val="0"/>
          <w:numId w:val="42"/>
        </w:numPr>
        <w:spacing w:after="0"/>
        <w:ind w:left="284" w:hanging="284"/>
        <w:rPr>
          <w:b/>
          <w:bCs/>
          <w:sz w:val="22"/>
          <w:szCs w:val="22"/>
        </w:rPr>
      </w:pPr>
      <w:r w:rsidRPr="00CC649B">
        <w:rPr>
          <w:b/>
          <w:bCs/>
          <w:sz w:val="22"/>
          <w:szCs w:val="22"/>
        </w:rPr>
        <w:t>How do you make time for your commitments, and how would Victorian Youth Congress fit into your schedule?</w:t>
      </w:r>
    </w:p>
    <w:p w14:paraId="0F62924E" w14:textId="4A519E50" w:rsidR="00154970" w:rsidRDefault="00154970" w:rsidP="00154970">
      <w:pPr>
        <w:pStyle w:val="Body"/>
        <w:spacing w:after="0"/>
        <w:rPr>
          <w:b/>
          <w:bCs/>
          <w:sz w:val="24"/>
          <w:szCs w:val="24"/>
        </w:rPr>
      </w:pPr>
    </w:p>
    <w:p w14:paraId="7D547B0F" w14:textId="77777777" w:rsidR="001F2878" w:rsidRDefault="001F2878" w:rsidP="001F2878">
      <w:pPr>
        <w:pStyle w:val="Body"/>
      </w:pPr>
    </w:p>
    <w:p w14:paraId="5F6A105D" w14:textId="18F32584" w:rsidR="00154970" w:rsidRDefault="001F2878" w:rsidP="00E10177">
      <w:pPr>
        <w:pStyle w:val="Heading4"/>
      </w:pPr>
      <w:r>
        <w:t>OPTIONAL additional question</w:t>
      </w:r>
    </w:p>
    <w:p w14:paraId="69A6F457" w14:textId="0EFB95E0" w:rsidR="001F2878" w:rsidRPr="00CC649B" w:rsidRDefault="00CC649B" w:rsidP="00CC649B">
      <w:pPr>
        <w:pStyle w:val="Body"/>
        <w:numPr>
          <w:ilvl w:val="0"/>
          <w:numId w:val="42"/>
        </w:numPr>
        <w:ind w:left="284" w:hanging="284"/>
        <w:rPr>
          <w:i/>
          <w:iCs/>
          <w:sz w:val="20"/>
          <w:szCs w:val="18"/>
        </w:rPr>
      </w:pPr>
      <w:r w:rsidRPr="00CC649B">
        <w:rPr>
          <w:b/>
          <w:bCs/>
          <w:sz w:val="22"/>
          <w:szCs w:val="22"/>
        </w:rPr>
        <w:t>Is there any other information you’d like to share with us? This might be something you’d like us to know, or something you’re proud of.</w:t>
      </w:r>
    </w:p>
    <w:p w14:paraId="50EF4165" w14:textId="77777777" w:rsidR="00DC12F5" w:rsidRDefault="00DC12F5">
      <w:pPr>
        <w:spacing w:after="0" w:line="240" w:lineRule="auto"/>
        <w:rPr>
          <w:b/>
          <w:color w:val="201547"/>
          <w:sz w:val="32"/>
          <w:szCs w:val="28"/>
        </w:rPr>
      </w:pPr>
      <w:r>
        <w:br w:type="page"/>
      </w:r>
    </w:p>
    <w:p w14:paraId="391E5100" w14:textId="7D8ACD34" w:rsidR="00965042" w:rsidRDefault="000760ED" w:rsidP="00E10177">
      <w:pPr>
        <w:pStyle w:val="Heading2"/>
      </w:pPr>
      <w:r>
        <w:lastRenderedPageBreak/>
        <w:t>More about you (if you want to share)</w:t>
      </w:r>
    </w:p>
    <w:p w14:paraId="76050B24" w14:textId="42C7AB1C" w:rsidR="000760ED" w:rsidRDefault="000760ED" w:rsidP="000760ED">
      <w:pPr>
        <w:pStyle w:val="Body"/>
        <w:rPr>
          <w:i/>
          <w:iCs/>
        </w:rPr>
      </w:pPr>
      <w:r>
        <w:rPr>
          <w:i/>
          <w:iCs/>
        </w:rPr>
        <w:t xml:space="preserve">These optional questions support the Victorian Youth Congress to have diverse representation </w:t>
      </w:r>
      <w:r w:rsidR="00210289">
        <w:rPr>
          <w:i/>
          <w:iCs/>
        </w:rPr>
        <w:t>from all parts of the community</w:t>
      </w:r>
      <w:r w:rsidR="006D7F98">
        <w:rPr>
          <w:i/>
          <w:iCs/>
        </w:rPr>
        <w:t>.</w:t>
      </w:r>
    </w:p>
    <w:p w14:paraId="32A1FEAB" w14:textId="32A83947" w:rsidR="00210289" w:rsidRDefault="00210289" w:rsidP="000760ED">
      <w:pPr>
        <w:pStyle w:val="Body"/>
        <w:rPr>
          <w:b/>
          <w:bCs/>
          <w:sz w:val="22"/>
          <w:szCs w:val="22"/>
        </w:rPr>
      </w:pPr>
      <w:r>
        <w:rPr>
          <w:b/>
          <w:bCs/>
          <w:sz w:val="22"/>
          <w:szCs w:val="22"/>
        </w:rPr>
        <w:t>Do you identify as Aboriginal or Torres Strait Islander?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134"/>
        <w:gridCol w:w="709"/>
        <w:gridCol w:w="992"/>
        <w:gridCol w:w="1985"/>
        <w:gridCol w:w="567"/>
      </w:tblGrid>
      <w:tr w:rsidR="00210289" w:rsidRPr="00210289" w14:paraId="3D20EBE2" w14:textId="77777777" w:rsidTr="00210289">
        <w:tc>
          <w:tcPr>
            <w:tcW w:w="704" w:type="dxa"/>
          </w:tcPr>
          <w:p w14:paraId="5974D071" w14:textId="4F2716B8" w:rsidR="00210289" w:rsidRPr="00210289" w:rsidRDefault="00210289" w:rsidP="000760ED">
            <w:pPr>
              <w:pStyle w:val="Body"/>
              <w:rPr>
                <w:sz w:val="22"/>
                <w:szCs w:val="22"/>
              </w:rPr>
            </w:pPr>
            <w:r w:rsidRPr="00210289">
              <w:rPr>
                <w:sz w:val="22"/>
                <w:szCs w:val="22"/>
              </w:rPr>
              <w:t>Yes</w:t>
            </w:r>
          </w:p>
        </w:tc>
        <w:sdt>
          <w:sdtPr>
            <w:rPr>
              <w:sz w:val="22"/>
              <w:szCs w:val="22"/>
            </w:rPr>
            <w:id w:val="1628887014"/>
            <w14:checkbox>
              <w14:checked w14:val="0"/>
              <w14:checkedState w14:val="2612" w14:font="MS Gothic"/>
              <w14:uncheckedState w14:val="2610" w14:font="MS Gothic"/>
            </w14:checkbox>
          </w:sdtPr>
          <w:sdtEndPr/>
          <w:sdtContent>
            <w:tc>
              <w:tcPr>
                <w:tcW w:w="1134" w:type="dxa"/>
              </w:tcPr>
              <w:p w14:paraId="716D5A03" w14:textId="00147448" w:rsidR="00210289" w:rsidRPr="00210289" w:rsidRDefault="00210289" w:rsidP="000760ED">
                <w:pPr>
                  <w:pStyle w:val="Body"/>
                  <w:rPr>
                    <w:sz w:val="22"/>
                    <w:szCs w:val="22"/>
                  </w:rPr>
                </w:pPr>
                <w:r>
                  <w:rPr>
                    <w:rFonts w:ascii="MS Gothic" w:eastAsia="MS Gothic" w:hAnsi="MS Gothic" w:hint="eastAsia"/>
                    <w:sz w:val="22"/>
                    <w:szCs w:val="22"/>
                  </w:rPr>
                  <w:t>☐</w:t>
                </w:r>
              </w:p>
            </w:tc>
          </w:sdtContent>
        </w:sdt>
        <w:tc>
          <w:tcPr>
            <w:tcW w:w="709" w:type="dxa"/>
          </w:tcPr>
          <w:p w14:paraId="0B231290" w14:textId="62DDF7FA" w:rsidR="00210289" w:rsidRPr="00210289" w:rsidRDefault="00210289" w:rsidP="000760ED">
            <w:pPr>
              <w:pStyle w:val="Body"/>
              <w:rPr>
                <w:sz w:val="22"/>
                <w:szCs w:val="22"/>
              </w:rPr>
            </w:pPr>
            <w:r w:rsidRPr="00210289">
              <w:rPr>
                <w:sz w:val="22"/>
                <w:szCs w:val="22"/>
              </w:rPr>
              <w:t>No</w:t>
            </w:r>
          </w:p>
        </w:tc>
        <w:sdt>
          <w:sdtPr>
            <w:rPr>
              <w:sz w:val="22"/>
              <w:szCs w:val="22"/>
            </w:rPr>
            <w:id w:val="-1211492970"/>
            <w14:checkbox>
              <w14:checked w14:val="0"/>
              <w14:checkedState w14:val="2612" w14:font="MS Gothic"/>
              <w14:uncheckedState w14:val="2610" w14:font="MS Gothic"/>
            </w14:checkbox>
          </w:sdtPr>
          <w:sdtEndPr/>
          <w:sdtContent>
            <w:tc>
              <w:tcPr>
                <w:tcW w:w="992" w:type="dxa"/>
              </w:tcPr>
              <w:p w14:paraId="5B8BE053" w14:textId="2E3D2E43" w:rsidR="00210289" w:rsidRPr="00210289" w:rsidRDefault="00210289" w:rsidP="000760ED">
                <w:pPr>
                  <w:pStyle w:val="Body"/>
                  <w:rPr>
                    <w:sz w:val="22"/>
                    <w:szCs w:val="22"/>
                  </w:rPr>
                </w:pPr>
                <w:r>
                  <w:rPr>
                    <w:rFonts w:ascii="MS Gothic" w:eastAsia="MS Gothic" w:hAnsi="MS Gothic" w:hint="eastAsia"/>
                    <w:sz w:val="22"/>
                    <w:szCs w:val="22"/>
                  </w:rPr>
                  <w:t>☐</w:t>
                </w:r>
              </w:p>
            </w:tc>
          </w:sdtContent>
        </w:sdt>
        <w:tc>
          <w:tcPr>
            <w:tcW w:w="1985" w:type="dxa"/>
          </w:tcPr>
          <w:p w14:paraId="2029AAF8" w14:textId="6FC764E3" w:rsidR="00210289" w:rsidRPr="00210289" w:rsidRDefault="00210289" w:rsidP="000760ED">
            <w:pPr>
              <w:pStyle w:val="Body"/>
              <w:rPr>
                <w:sz w:val="22"/>
                <w:szCs w:val="22"/>
              </w:rPr>
            </w:pPr>
            <w:r w:rsidRPr="00210289">
              <w:rPr>
                <w:sz w:val="22"/>
                <w:szCs w:val="22"/>
              </w:rPr>
              <w:t>Prefer not to say</w:t>
            </w:r>
          </w:p>
        </w:tc>
        <w:sdt>
          <w:sdtPr>
            <w:rPr>
              <w:sz w:val="22"/>
              <w:szCs w:val="22"/>
            </w:rPr>
            <w:id w:val="-2094160662"/>
            <w14:checkbox>
              <w14:checked w14:val="0"/>
              <w14:checkedState w14:val="2612" w14:font="MS Gothic"/>
              <w14:uncheckedState w14:val="2610" w14:font="MS Gothic"/>
            </w14:checkbox>
          </w:sdtPr>
          <w:sdtEndPr/>
          <w:sdtContent>
            <w:tc>
              <w:tcPr>
                <w:tcW w:w="567" w:type="dxa"/>
              </w:tcPr>
              <w:p w14:paraId="7990A543" w14:textId="00C97DAC" w:rsidR="00210289" w:rsidRPr="00210289" w:rsidRDefault="00210289" w:rsidP="000760ED">
                <w:pPr>
                  <w:pStyle w:val="Body"/>
                  <w:rPr>
                    <w:sz w:val="22"/>
                    <w:szCs w:val="22"/>
                  </w:rPr>
                </w:pPr>
                <w:r>
                  <w:rPr>
                    <w:rFonts w:ascii="MS Gothic" w:eastAsia="MS Gothic" w:hAnsi="MS Gothic" w:hint="eastAsia"/>
                    <w:sz w:val="22"/>
                    <w:szCs w:val="22"/>
                  </w:rPr>
                  <w:t>☐</w:t>
                </w:r>
              </w:p>
            </w:tc>
          </w:sdtContent>
        </w:sdt>
      </w:tr>
    </w:tbl>
    <w:p w14:paraId="7960DA7C" w14:textId="774D0856" w:rsidR="00210289" w:rsidRDefault="00210289" w:rsidP="00E10177">
      <w:pPr>
        <w:pStyle w:val="Body"/>
        <w:rPr>
          <w:b/>
          <w:bCs/>
          <w:sz w:val="22"/>
          <w:szCs w:val="22"/>
        </w:rPr>
      </w:pPr>
      <w:r>
        <w:rPr>
          <w:b/>
          <w:bCs/>
          <w:sz w:val="22"/>
          <w:szCs w:val="22"/>
        </w:rPr>
        <w:t>Do you identify as a disabled young person, or a person with a disability?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134"/>
        <w:gridCol w:w="709"/>
        <w:gridCol w:w="992"/>
        <w:gridCol w:w="1985"/>
        <w:gridCol w:w="567"/>
      </w:tblGrid>
      <w:tr w:rsidR="00210289" w:rsidRPr="00210289" w14:paraId="26A8EA8D" w14:textId="77777777" w:rsidTr="00210289">
        <w:tc>
          <w:tcPr>
            <w:tcW w:w="704" w:type="dxa"/>
          </w:tcPr>
          <w:p w14:paraId="60D1DBFD" w14:textId="77777777" w:rsidR="00210289" w:rsidRPr="00210289" w:rsidRDefault="00210289" w:rsidP="00586B5C">
            <w:pPr>
              <w:pStyle w:val="Body"/>
              <w:rPr>
                <w:sz w:val="22"/>
                <w:szCs w:val="22"/>
              </w:rPr>
            </w:pPr>
            <w:r w:rsidRPr="00210289">
              <w:rPr>
                <w:sz w:val="22"/>
                <w:szCs w:val="22"/>
              </w:rPr>
              <w:t>Yes</w:t>
            </w:r>
          </w:p>
        </w:tc>
        <w:sdt>
          <w:sdtPr>
            <w:rPr>
              <w:sz w:val="22"/>
              <w:szCs w:val="22"/>
            </w:rPr>
            <w:id w:val="-420110393"/>
            <w14:checkbox>
              <w14:checked w14:val="0"/>
              <w14:checkedState w14:val="2612" w14:font="MS Gothic"/>
              <w14:uncheckedState w14:val="2610" w14:font="MS Gothic"/>
            </w14:checkbox>
          </w:sdtPr>
          <w:sdtEndPr/>
          <w:sdtContent>
            <w:tc>
              <w:tcPr>
                <w:tcW w:w="1134" w:type="dxa"/>
              </w:tcPr>
              <w:p w14:paraId="6DF16B53" w14:textId="77777777" w:rsidR="00210289" w:rsidRPr="00210289" w:rsidRDefault="00210289" w:rsidP="00586B5C">
                <w:pPr>
                  <w:pStyle w:val="Body"/>
                  <w:rPr>
                    <w:sz w:val="22"/>
                    <w:szCs w:val="22"/>
                  </w:rPr>
                </w:pPr>
                <w:r>
                  <w:rPr>
                    <w:rFonts w:ascii="MS Gothic" w:eastAsia="MS Gothic" w:hAnsi="MS Gothic" w:hint="eastAsia"/>
                    <w:sz w:val="22"/>
                    <w:szCs w:val="22"/>
                  </w:rPr>
                  <w:t>☐</w:t>
                </w:r>
              </w:p>
            </w:tc>
          </w:sdtContent>
        </w:sdt>
        <w:tc>
          <w:tcPr>
            <w:tcW w:w="709" w:type="dxa"/>
          </w:tcPr>
          <w:p w14:paraId="61AF3700" w14:textId="77777777" w:rsidR="00210289" w:rsidRPr="00210289" w:rsidRDefault="00210289" w:rsidP="00586B5C">
            <w:pPr>
              <w:pStyle w:val="Body"/>
              <w:rPr>
                <w:sz w:val="22"/>
                <w:szCs w:val="22"/>
              </w:rPr>
            </w:pPr>
            <w:r w:rsidRPr="00210289">
              <w:rPr>
                <w:sz w:val="22"/>
                <w:szCs w:val="22"/>
              </w:rPr>
              <w:t>No</w:t>
            </w:r>
          </w:p>
        </w:tc>
        <w:sdt>
          <w:sdtPr>
            <w:rPr>
              <w:sz w:val="22"/>
              <w:szCs w:val="22"/>
            </w:rPr>
            <w:id w:val="154888094"/>
            <w14:checkbox>
              <w14:checked w14:val="0"/>
              <w14:checkedState w14:val="2612" w14:font="MS Gothic"/>
              <w14:uncheckedState w14:val="2610" w14:font="MS Gothic"/>
            </w14:checkbox>
          </w:sdtPr>
          <w:sdtEndPr/>
          <w:sdtContent>
            <w:tc>
              <w:tcPr>
                <w:tcW w:w="992" w:type="dxa"/>
              </w:tcPr>
              <w:p w14:paraId="19DDF1EA" w14:textId="77777777" w:rsidR="00210289" w:rsidRPr="00210289" w:rsidRDefault="00210289" w:rsidP="00586B5C">
                <w:pPr>
                  <w:pStyle w:val="Body"/>
                  <w:rPr>
                    <w:sz w:val="22"/>
                    <w:szCs w:val="22"/>
                  </w:rPr>
                </w:pPr>
                <w:r>
                  <w:rPr>
                    <w:rFonts w:ascii="MS Gothic" w:eastAsia="MS Gothic" w:hAnsi="MS Gothic" w:hint="eastAsia"/>
                    <w:sz w:val="22"/>
                    <w:szCs w:val="22"/>
                  </w:rPr>
                  <w:t>☐</w:t>
                </w:r>
              </w:p>
            </w:tc>
          </w:sdtContent>
        </w:sdt>
        <w:tc>
          <w:tcPr>
            <w:tcW w:w="1985" w:type="dxa"/>
          </w:tcPr>
          <w:p w14:paraId="72965B99" w14:textId="77777777" w:rsidR="00210289" w:rsidRPr="00210289" w:rsidRDefault="00210289" w:rsidP="00586B5C">
            <w:pPr>
              <w:pStyle w:val="Body"/>
              <w:rPr>
                <w:sz w:val="22"/>
                <w:szCs w:val="22"/>
              </w:rPr>
            </w:pPr>
            <w:r w:rsidRPr="00210289">
              <w:rPr>
                <w:sz w:val="22"/>
                <w:szCs w:val="22"/>
              </w:rPr>
              <w:t>Prefer not to say</w:t>
            </w:r>
          </w:p>
        </w:tc>
        <w:sdt>
          <w:sdtPr>
            <w:rPr>
              <w:sz w:val="22"/>
              <w:szCs w:val="22"/>
            </w:rPr>
            <w:id w:val="1813439091"/>
            <w14:checkbox>
              <w14:checked w14:val="0"/>
              <w14:checkedState w14:val="2612" w14:font="MS Gothic"/>
              <w14:uncheckedState w14:val="2610" w14:font="MS Gothic"/>
            </w14:checkbox>
          </w:sdtPr>
          <w:sdtEndPr/>
          <w:sdtContent>
            <w:tc>
              <w:tcPr>
                <w:tcW w:w="567" w:type="dxa"/>
              </w:tcPr>
              <w:p w14:paraId="0D44E243" w14:textId="77777777" w:rsidR="00210289" w:rsidRPr="00210289" w:rsidRDefault="00210289" w:rsidP="00586B5C">
                <w:pPr>
                  <w:pStyle w:val="Body"/>
                  <w:rPr>
                    <w:sz w:val="22"/>
                    <w:szCs w:val="22"/>
                  </w:rPr>
                </w:pPr>
                <w:r>
                  <w:rPr>
                    <w:rFonts w:ascii="MS Gothic" w:eastAsia="MS Gothic" w:hAnsi="MS Gothic" w:hint="eastAsia"/>
                    <w:sz w:val="22"/>
                    <w:szCs w:val="22"/>
                  </w:rPr>
                  <w:t>☐</w:t>
                </w:r>
              </w:p>
            </w:tc>
          </w:sdtContent>
        </w:sdt>
      </w:tr>
    </w:tbl>
    <w:p w14:paraId="1AED2276" w14:textId="4ADCA381" w:rsidR="00A36AA4" w:rsidRDefault="00A36AA4" w:rsidP="00E10177">
      <w:pPr>
        <w:pStyle w:val="Body"/>
        <w:rPr>
          <w:b/>
          <w:bCs/>
          <w:sz w:val="22"/>
          <w:szCs w:val="22"/>
        </w:rPr>
      </w:pPr>
      <w:r>
        <w:rPr>
          <w:b/>
          <w:bCs/>
          <w:sz w:val="22"/>
          <w:szCs w:val="22"/>
        </w:rPr>
        <w:t>What gender do you identify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605"/>
        <w:gridCol w:w="850"/>
        <w:gridCol w:w="567"/>
        <w:gridCol w:w="1418"/>
        <w:gridCol w:w="567"/>
        <w:gridCol w:w="850"/>
        <w:gridCol w:w="1940"/>
        <w:gridCol w:w="1887"/>
        <w:gridCol w:w="436"/>
      </w:tblGrid>
      <w:tr w:rsidR="00A36AA4" w:rsidRPr="00210289" w14:paraId="36AC57CB" w14:textId="5D718FA9" w:rsidTr="001929F4">
        <w:tc>
          <w:tcPr>
            <w:tcW w:w="950" w:type="dxa"/>
          </w:tcPr>
          <w:p w14:paraId="37F7E270" w14:textId="2FD438B1" w:rsidR="00A36AA4" w:rsidRPr="00210289" w:rsidRDefault="00A36AA4" w:rsidP="00586B5C">
            <w:pPr>
              <w:pStyle w:val="Body"/>
              <w:rPr>
                <w:sz w:val="22"/>
                <w:szCs w:val="22"/>
              </w:rPr>
            </w:pPr>
            <w:r>
              <w:rPr>
                <w:sz w:val="22"/>
                <w:szCs w:val="22"/>
              </w:rPr>
              <w:t>Female</w:t>
            </w:r>
          </w:p>
        </w:tc>
        <w:sdt>
          <w:sdtPr>
            <w:rPr>
              <w:sz w:val="22"/>
              <w:szCs w:val="22"/>
            </w:rPr>
            <w:id w:val="-2438419"/>
            <w14:checkbox>
              <w14:checked w14:val="0"/>
              <w14:checkedState w14:val="2612" w14:font="MS Gothic"/>
              <w14:uncheckedState w14:val="2610" w14:font="MS Gothic"/>
            </w14:checkbox>
          </w:sdtPr>
          <w:sdtEndPr/>
          <w:sdtContent>
            <w:tc>
              <w:tcPr>
                <w:tcW w:w="605" w:type="dxa"/>
              </w:tcPr>
              <w:p w14:paraId="3BB6B496" w14:textId="77777777" w:rsidR="00A36AA4" w:rsidRPr="00210289" w:rsidRDefault="00A36AA4" w:rsidP="00586B5C">
                <w:pPr>
                  <w:pStyle w:val="Body"/>
                  <w:rPr>
                    <w:sz w:val="22"/>
                    <w:szCs w:val="22"/>
                  </w:rPr>
                </w:pPr>
                <w:r>
                  <w:rPr>
                    <w:rFonts w:ascii="MS Gothic" w:eastAsia="MS Gothic" w:hAnsi="MS Gothic" w:hint="eastAsia"/>
                    <w:sz w:val="22"/>
                    <w:szCs w:val="22"/>
                  </w:rPr>
                  <w:t>☐</w:t>
                </w:r>
              </w:p>
            </w:tc>
          </w:sdtContent>
        </w:sdt>
        <w:tc>
          <w:tcPr>
            <w:tcW w:w="850" w:type="dxa"/>
          </w:tcPr>
          <w:p w14:paraId="6B3AA66C" w14:textId="5FA0DD0D" w:rsidR="00A36AA4" w:rsidRPr="00210289" w:rsidRDefault="00A36AA4" w:rsidP="00586B5C">
            <w:pPr>
              <w:pStyle w:val="Body"/>
              <w:rPr>
                <w:sz w:val="22"/>
                <w:szCs w:val="22"/>
              </w:rPr>
            </w:pPr>
            <w:r>
              <w:rPr>
                <w:sz w:val="22"/>
                <w:szCs w:val="22"/>
              </w:rPr>
              <w:t>Male</w:t>
            </w:r>
          </w:p>
        </w:tc>
        <w:sdt>
          <w:sdtPr>
            <w:rPr>
              <w:sz w:val="22"/>
              <w:szCs w:val="22"/>
            </w:rPr>
            <w:id w:val="1192418539"/>
            <w14:checkbox>
              <w14:checked w14:val="0"/>
              <w14:checkedState w14:val="2612" w14:font="MS Gothic"/>
              <w14:uncheckedState w14:val="2610" w14:font="MS Gothic"/>
            </w14:checkbox>
          </w:sdtPr>
          <w:sdtEndPr/>
          <w:sdtContent>
            <w:tc>
              <w:tcPr>
                <w:tcW w:w="567" w:type="dxa"/>
              </w:tcPr>
              <w:p w14:paraId="440F6576" w14:textId="77777777" w:rsidR="00A36AA4" w:rsidRPr="00210289" w:rsidRDefault="00A36AA4" w:rsidP="00586B5C">
                <w:pPr>
                  <w:pStyle w:val="Body"/>
                  <w:rPr>
                    <w:sz w:val="22"/>
                    <w:szCs w:val="22"/>
                  </w:rPr>
                </w:pPr>
                <w:r>
                  <w:rPr>
                    <w:rFonts w:ascii="MS Gothic" w:eastAsia="MS Gothic" w:hAnsi="MS Gothic" w:hint="eastAsia"/>
                    <w:sz w:val="22"/>
                    <w:szCs w:val="22"/>
                  </w:rPr>
                  <w:t>☐</w:t>
                </w:r>
              </w:p>
            </w:tc>
          </w:sdtContent>
        </w:sdt>
        <w:tc>
          <w:tcPr>
            <w:tcW w:w="1418" w:type="dxa"/>
          </w:tcPr>
          <w:p w14:paraId="1DB42CD2" w14:textId="49470393" w:rsidR="00A36AA4" w:rsidRPr="00210289" w:rsidRDefault="00A36AA4" w:rsidP="00586B5C">
            <w:pPr>
              <w:pStyle w:val="Body"/>
              <w:rPr>
                <w:sz w:val="22"/>
                <w:szCs w:val="22"/>
              </w:rPr>
            </w:pPr>
            <w:r>
              <w:rPr>
                <w:sz w:val="22"/>
                <w:szCs w:val="22"/>
              </w:rPr>
              <w:t>Non-binary</w:t>
            </w:r>
          </w:p>
        </w:tc>
        <w:sdt>
          <w:sdtPr>
            <w:rPr>
              <w:sz w:val="22"/>
              <w:szCs w:val="22"/>
            </w:rPr>
            <w:id w:val="-2105258845"/>
            <w14:checkbox>
              <w14:checked w14:val="0"/>
              <w14:checkedState w14:val="2612" w14:font="MS Gothic"/>
              <w14:uncheckedState w14:val="2610" w14:font="MS Gothic"/>
            </w14:checkbox>
          </w:sdtPr>
          <w:sdtEndPr/>
          <w:sdtContent>
            <w:tc>
              <w:tcPr>
                <w:tcW w:w="567" w:type="dxa"/>
              </w:tcPr>
              <w:p w14:paraId="24283CAC" w14:textId="77777777" w:rsidR="00A36AA4" w:rsidRPr="00210289" w:rsidRDefault="00A36AA4" w:rsidP="00586B5C">
                <w:pPr>
                  <w:pStyle w:val="Body"/>
                  <w:rPr>
                    <w:sz w:val="22"/>
                    <w:szCs w:val="22"/>
                  </w:rPr>
                </w:pPr>
                <w:r>
                  <w:rPr>
                    <w:rFonts w:ascii="MS Gothic" w:eastAsia="MS Gothic" w:hAnsi="MS Gothic" w:hint="eastAsia"/>
                    <w:sz w:val="22"/>
                    <w:szCs w:val="22"/>
                  </w:rPr>
                  <w:t>☐</w:t>
                </w:r>
              </w:p>
            </w:tc>
          </w:sdtContent>
        </w:sdt>
        <w:tc>
          <w:tcPr>
            <w:tcW w:w="850" w:type="dxa"/>
          </w:tcPr>
          <w:p w14:paraId="543F2AE0" w14:textId="5E8770D2" w:rsidR="00A36AA4" w:rsidRDefault="00A36AA4" w:rsidP="00586B5C">
            <w:pPr>
              <w:pStyle w:val="Body"/>
              <w:rPr>
                <w:sz w:val="22"/>
                <w:szCs w:val="22"/>
              </w:rPr>
            </w:pPr>
            <w:r>
              <w:rPr>
                <w:sz w:val="22"/>
                <w:szCs w:val="22"/>
              </w:rPr>
              <w:t>Other:</w:t>
            </w:r>
          </w:p>
        </w:tc>
        <w:sdt>
          <w:sdtPr>
            <w:rPr>
              <w:sz w:val="22"/>
              <w:szCs w:val="22"/>
            </w:rPr>
            <w:id w:val="-1976446506"/>
            <w:placeholder>
              <w:docPart w:val="DefaultPlaceholder_-1854013440"/>
            </w:placeholder>
            <w:showingPlcHdr/>
          </w:sdtPr>
          <w:sdtEndPr/>
          <w:sdtContent>
            <w:tc>
              <w:tcPr>
                <w:tcW w:w="1940" w:type="dxa"/>
              </w:tcPr>
              <w:p w14:paraId="1F67CAB2" w14:textId="36789D84" w:rsidR="00A36AA4" w:rsidRDefault="00A36AA4" w:rsidP="00586B5C">
                <w:pPr>
                  <w:pStyle w:val="Body"/>
                  <w:rPr>
                    <w:sz w:val="22"/>
                    <w:szCs w:val="22"/>
                  </w:rPr>
                </w:pPr>
                <w:r w:rsidRPr="00D04693">
                  <w:rPr>
                    <w:rStyle w:val="PlaceholderText"/>
                  </w:rPr>
                  <w:t>Click or tap here to enter text.</w:t>
                </w:r>
              </w:p>
            </w:tc>
          </w:sdtContent>
        </w:sdt>
        <w:tc>
          <w:tcPr>
            <w:tcW w:w="1887" w:type="dxa"/>
          </w:tcPr>
          <w:p w14:paraId="473192DD" w14:textId="60E32AFA" w:rsidR="00A36AA4" w:rsidRDefault="00A36AA4" w:rsidP="00586B5C">
            <w:pPr>
              <w:pStyle w:val="Body"/>
              <w:rPr>
                <w:sz w:val="22"/>
                <w:szCs w:val="22"/>
              </w:rPr>
            </w:pPr>
            <w:r>
              <w:rPr>
                <w:sz w:val="22"/>
                <w:szCs w:val="22"/>
              </w:rPr>
              <w:t>Prefer not to say</w:t>
            </w:r>
          </w:p>
        </w:tc>
        <w:sdt>
          <w:sdtPr>
            <w:rPr>
              <w:sz w:val="22"/>
              <w:szCs w:val="22"/>
            </w:rPr>
            <w:id w:val="-2017067441"/>
            <w14:checkbox>
              <w14:checked w14:val="0"/>
              <w14:checkedState w14:val="2612" w14:font="MS Gothic"/>
              <w14:uncheckedState w14:val="2610" w14:font="MS Gothic"/>
            </w14:checkbox>
          </w:sdtPr>
          <w:sdtEndPr/>
          <w:sdtContent>
            <w:tc>
              <w:tcPr>
                <w:tcW w:w="436" w:type="dxa"/>
              </w:tcPr>
              <w:p w14:paraId="68A135BC" w14:textId="4430FE72" w:rsidR="00A36AA4" w:rsidRDefault="00A36AA4" w:rsidP="00586B5C">
                <w:pPr>
                  <w:pStyle w:val="Body"/>
                  <w:rPr>
                    <w:sz w:val="22"/>
                    <w:szCs w:val="22"/>
                  </w:rPr>
                </w:pPr>
                <w:r>
                  <w:rPr>
                    <w:rFonts w:ascii="MS Gothic" w:eastAsia="MS Gothic" w:hAnsi="MS Gothic" w:hint="eastAsia"/>
                    <w:sz w:val="22"/>
                    <w:szCs w:val="22"/>
                  </w:rPr>
                  <w:t>☐</w:t>
                </w:r>
              </w:p>
            </w:tc>
          </w:sdtContent>
        </w:sdt>
      </w:tr>
    </w:tbl>
    <w:p w14:paraId="0D7971EB" w14:textId="56959074" w:rsidR="00A36AA4" w:rsidRDefault="001929F4" w:rsidP="00E10177">
      <w:pPr>
        <w:pStyle w:val="Body"/>
        <w:rPr>
          <w:b/>
          <w:bCs/>
          <w:sz w:val="22"/>
          <w:szCs w:val="22"/>
        </w:rPr>
      </w:pPr>
      <w:r w:rsidRPr="001929F4">
        <w:rPr>
          <w:b/>
          <w:bCs/>
          <w:sz w:val="22"/>
          <w:szCs w:val="22"/>
        </w:rPr>
        <w:t>Do you identify as being part of the LGBTIQ+ (lesbian, gay, bisexual, trans and gender diverse, intersex, queer and questioning) community?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134"/>
        <w:gridCol w:w="709"/>
        <w:gridCol w:w="992"/>
        <w:gridCol w:w="1985"/>
        <w:gridCol w:w="567"/>
      </w:tblGrid>
      <w:tr w:rsidR="001929F4" w:rsidRPr="00210289" w14:paraId="5AA3AB30" w14:textId="77777777" w:rsidTr="00586B5C">
        <w:tc>
          <w:tcPr>
            <w:tcW w:w="704" w:type="dxa"/>
          </w:tcPr>
          <w:p w14:paraId="1861C0B9" w14:textId="77777777" w:rsidR="001929F4" w:rsidRPr="00210289" w:rsidRDefault="001929F4" w:rsidP="00586B5C">
            <w:pPr>
              <w:pStyle w:val="Body"/>
              <w:rPr>
                <w:sz w:val="22"/>
                <w:szCs w:val="22"/>
              </w:rPr>
            </w:pPr>
            <w:r w:rsidRPr="00210289">
              <w:rPr>
                <w:sz w:val="22"/>
                <w:szCs w:val="22"/>
              </w:rPr>
              <w:t>Yes</w:t>
            </w:r>
          </w:p>
        </w:tc>
        <w:sdt>
          <w:sdtPr>
            <w:rPr>
              <w:sz w:val="22"/>
              <w:szCs w:val="22"/>
            </w:rPr>
            <w:id w:val="1535233290"/>
            <w14:checkbox>
              <w14:checked w14:val="0"/>
              <w14:checkedState w14:val="2612" w14:font="MS Gothic"/>
              <w14:uncheckedState w14:val="2610" w14:font="MS Gothic"/>
            </w14:checkbox>
          </w:sdtPr>
          <w:sdtEndPr/>
          <w:sdtContent>
            <w:tc>
              <w:tcPr>
                <w:tcW w:w="1134" w:type="dxa"/>
              </w:tcPr>
              <w:p w14:paraId="792B3F30" w14:textId="77777777" w:rsidR="001929F4" w:rsidRPr="00210289" w:rsidRDefault="001929F4" w:rsidP="00586B5C">
                <w:pPr>
                  <w:pStyle w:val="Body"/>
                  <w:rPr>
                    <w:sz w:val="22"/>
                    <w:szCs w:val="22"/>
                  </w:rPr>
                </w:pPr>
                <w:r>
                  <w:rPr>
                    <w:rFonts w:ascii="MS Gothic" w:eastAsia="MS Gothic" w:hAnsi="MS Gothic" w:hint="eastAsia"/>
                    <w:sz w:val="22"/>
                    <w:szCs w:val="22"/>
                  </w:rPr>
                  <w:t>☐</w:t>
                </w:r>
              </w:p>
            </w:tc>
          </w:sdtContent>
        </w:sdt>
        <w:tc>
          <w:tcPr>
            <w:tcW w:w="709" w:type="dxa"/>
          </w:tcPr>
          <w:p w14:paraId="0B241E4F" w14:textId="77777777" w:rsidR="001929F4" w:rsidRPr="00210289" w:rsidRDefault="001929F4" w:rsidP="00586B5C">
            <w:pPr>
              <w:pStyle w:val="Body"/>
              <w:rPr>
                <w:sz w:val="22"/>
                <w:szCs w:val="22"/>
              </w:rPr>
            </w:pPr>
            <w:r w:rsidRPr="00210289">
              <w:rPr>
                <w:sz w:val="22"/>
                <w:szCs w:val="22"/>
              </w:rPr>
              <w:t>No</w:t>
            </w:r>
          </w:p>
        </w:tc>
        <w:sdt>
          <w:sdtPr>
            <w:rPr>
              <w:sz w:val="22"/>
              <w:szCs w:val="22"/>
            </w:rPr>
            <w:id w:val="1595970674"/>
            <w14:checkbox>
              <w14:checked w14:val="0"/>
              <w14:checkedState w14:val="2612" w14:font="MS Gothic"/>
              <w14:uncheckedState w14:val="2610" w14:font="MS Gothic"/>
            </w14:checkbox>
          </w:sdtPr>
          <w:sdtEndPr/>
          <w:sdtContent>
            <w:tc>
              <w:tcPr>
                <w:tcW w:w="992" w:type="dxa"/>
              </w:tcPr>
              <w:p w14:paraId="03AB7892" w14:textId="77777777" w:rsidR="001929F4" w:rsidRPr="00210289" w:rsidRDefault="001929F4" w:rsidP="00586B5C">
                <w:pPr>
                  <w:pStyle w:val="Body"/>
                  <w:rPr>
                    <w:sz w:val="22"/>
                    <w:szCs w:val="22"/>
                  </w:rPr>
                </w:pPr>
                <w:r>
                  <w:rPr>
                    <w:rFonts w:ascii="MS Gothic" w:eastAsia="MS Gothic" w:hAnsi="MS Gothic" w:hint="eastAsia"/>
                    <w:sz w:val="22"/>
                    <w:szCs w:val="22"/>
                  </w:rPr>
                  <w:t>☐</w:t>
                </w:r>
              </w:p>
            </w:tc>
          </w:sdtContent>
        </w:sdt>
        <w:tc>
          <w:tcPr>
            <w:tcW w:w="1985" w:type="dxa"/>
          </w:tcPr>
          <w:p w14:paraId="643D3188" w14:textId="77777777" w:rsidR="001929F4" w:rsidRPr="00210289" w:rsidRDefault="001929F4" w:rsidP="00586B5C">
            <w:pPr>
              <w:pStyle w:val="Body"/>
              <w:rPr>
                <w:sz w:val="22"/>
                <w:szCs w:val="22"/>
              </w:rPr>
            </w:pPr>
            <w:r w:rsidRPr="00210289">
              <w:rPr>
                <w:sz w:val="22"/>
                <w:szCs w:val="22"/>
              </w:rPr>
              <w:t>Prefer not to say</w:t>
            </w:r>
          </w:p>
        </w:tc>
        <w:sdt>
          <w:sdtPr>
            <w:rPr>
              <w:sz w:val="22"/>
              <w:szCs w:val="22"/>
            </w:rPr>
            <w:id w:val="832111946"/>
            <w14:checkbox>
              <w14:checked w14:val="0"/>
              <w14:checkedState w14:val="2612" w14:font="MS Gothic"/>
              <w14:uncheckedState w14:val="2610" w14:font="MS Gothic"/>
            </w14:checkbox>
          </w:sdtPr>
          <w:sdtEndPr/>
          <w:sdtContent>
            <w:tc>
              <w:tcPr>
                <w:tcW w:w="567" w:type="dxa"/>
              </w:tcPr>
              <w:p w14:paraId="1AA22CF6" w14:textId="77777777" w:rsidR="001929F4" w:rsidRPr="00210289" w:rsidRDefault="001929F4" w:rsidP="00586B5C">
                <w:pPr>
                  <w:pStyle w:val="Body"/>
                  <w:rPr>
                    <w:sz w:val="22"/>
                    <w:szCs w:val="22"/>
                  </w:rPr>
                </w:pPr>
                <w:r>
                  <w:rPr>
                    <w:rFonts w:ascii="MS Gothic" w:eastAsia="MS Gothic" w:hAnsi="MS Gothic" w:hint="eastAsia"/>
                    <w:sz w:val="22"/>
                    <w:szCs w:val="22"/>
                  </w:rPr>
                  <w:t>☐</w:t>
                </w:r>
              </w:p>
            </w:tc>
          </w:sdtContent>
        </w:sdt>
      </w:tr>
    </w:tbl>
    <w:p w14:paraId="4EF50356" w14:textId="77777777" w:rsidR="0031204F" w:rsidRDefault="0031204F" w:rsidP="00E10177">
      <w:pPr>
        <w:pStyle w:val="DHHSbodyaftertablefigure"/>
        <w:spacing w:before="0"/>
        <w:rPr>
          <w:b/>
        </w:rPr>
      </w:pPr>
      <w:r w:rsidRPr="002D2832">
        <w:rPr>
          <w:b/>
        </w:rPr>
        <w:t xml:space="preserve">Do you speak a language other than English at home?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134"/>
        <w:gridCol w:w="709"/>
        <w:gridCol w:w="992"/>
        <w:gridCol w:w="1985"/>
        <w:gridCol w:w="567"/>
      </w:tblGrid>
      <w:tr w:rsidR="0031204F" w:rsidRPr="00210289" w14:paraId="13A5F3EF" w14:textId="77777777" w:rsidTr="00586B5C">
        <w:tc>
          <w:tcPr>
            <w:tcW w:w="704" w:type="dxa"/>
          </w:tcPr>
          <w:p w14:paraId="0F66B90E" w14:textId="77777777" w:rsidR="0031204F" w:rsidRPr="00210289" w:rsidRDefault="0031204F" w:rsidP="00586B5C">
            <w:pPr>
              <w:pStyle w:val="Body"/>
              <w:rPr>
                <w:sz w:val="22"/>
                <w:szCs w:val="22"/>
              </w:rPr>
            </w:pPr>
            <w:r w:rsidRPr="00210289">
              <w:rPr>
                <w:sz w:val="22"/>
                <w:szCs w:val="22"/>
              </w:rPr>
              <w:t>Yes</w:t>
            </w:r>
          </w:p>
        </w:tc>
        <w:sdt>
          <w:sdtPr>
            <w:rPr>
              <w:sz w:val="22"/>
              <w:szCs w:val="22"/>
            </w:rPr>
            <w:id w:val="1447507301"/>
            <w14:checkbox>
              <w14:checked w14:val="0"/>
              <w14:checkedState w14:val="2612" w14:font="MS Gothic"/>
              <w14:uncheckedState w14:val="2610" w14:font="MS Gothic"/>
            </w14:checkbox>
          </w:sdtPr>
          <w:sdtEndPr/>
          <w:sdtContent>
            <w:tc>
              <w:tcPr>
                <w:tcW w:w="1134" w:type="dxa"/>
              </w:tcPr>
              <w:p w14:paraId="72D616EA" w14:textId="77777777" w:rsidR="0031204F" w:rsidRPr="00210289" w:rsidRDefault="0031204F" w:rsidP="00586B5C">
                <w:pPr>
                  <w:pStyle w:val="Body"/>
                  <w:rPr>
                    <w:sz w:val="22"/>
                    <w:szCs w:val="22"/>
                  </w:rPr>
                </w:pPr>
                <w:r>
                  <w:rPr>
                    <w:rFonts w:ascii="MS Gothic" w:eastAsia="MS Gothic" w:hAnsi="MS Gothic" w:hint="eastAsia"/>
                    <w:sz w:val="22"/>
                    <w:szCs w:val="22"/>
                  </w:rPr>
                  <w:t>☐</w:t>
                </w:r>
              </w:p>
            </w:tc>
          </w:sdtContent>
        </w:sdt>
        <w:tc>
          <w:tcPr>
            <w:tcW w:w="709" w:type="dxa"/>
          </w:tcPr>
          <w:p w14:paraId="1A39FE21" w14:textId="77777777" w:rsidR="0031204F" w:rsidRPr="00210289" w:rsidRDefault="0031204F" w:rsidP="00586B5C">
            <w:pPr>
              <w:pStyle w:val="Body"/>
              <w:rPr>
                <w:sz w:val="22"/>
                <w:szCs w:val="22"/>
              </w:rPr>
            </w:pPr>
            <w:r w:rsidRPr="00210289">
              <w:rPr>
                <w:sz w:val="22"/>
                <w:szCs w:val="22"/>
              </w:rPr>
              <w:t>No</w:t>
            </w:r>
          </w:p>
        </w:tc>
        <w:sdt>
          <w:sdtPr>
            <w:rPr>
              <w:sz w:val="22"/>
              <w:szCs w:val="22"/>
            </w:rPr>
            <w:id w:val="-967809914"/>
            <w14:checkbox>
              <w14:checked w14:val="0"/>
              <w14:checkedState w14:val="2612" w14:font="MS Gothic"/>
              <w14:uncheckedState w14:val="2610" w14:font="MS Gothic"/>
            </w14:checkbox>
          </w:sdtPr>
          <w:sdtEndPr/>
          <w:sdtContent>
            <w:tc>
              <w:tcPr>
                <w:tcW w:w="992" w:type="dxa"/>
              </w:tcPr>
              <w:p w14:paraId="3DD6F9DA" w14:textId="77777777" w:rsidR="0031204F" w:rsidRPr="00210289" w:rsidRDefault="0031204F" w:rsidP="00586B5C">
                <w:pPr>
                  <w:pStyle w:val="Body"/>
                  <w:rPr>
                    <w:sz w:val="22"/>
                    <w:szCs w:val="22"/>
                  </w:rPr>
                </w:pPr>
                <w:r>
                  <w:rPr>
                    <w:rFonts w:ascii="MS Gothic" w:eastAsia="MS Gothic" w:hAnsi="MS Gothic" w:hint="eastAsia"/>
                    <w:sz w:val="22"/>
                    <w:szCs w:val="22"/>
                  </w:rPr>
                  <w:t>☐</w:t>
                </w:r>
              </w:p>
            </w:tc>
          </w:sdtContent>
        </w:sdt>
        <w:tc>
          <w:tcPr>
            <w:tcW w:w="1985" w:type="dxa"/>
          </w:tcPr>
          <w:p w14:paraId="7B3BED12" w14:textId="77777777" w:rsidR="0031204F" w:rsidRPr="00210289" w:rsidRDefault="0031204F" w:rsidP="00586B5C">
            <w:pPr>
              <w:pStyle w:val="Body"/>
              <w:rPr>
                <w:sz w:val="22"/>
                <w:szCs w:val="22"/>
              </w:rPr>
            </w:pPr>
            <w:r w:rsidRPr="00210289">
              <w:rPr>
                <w:sz w:val="22"/>
                <w:szCs w:val="22"/>
              </w:rPr>
              <w:t>Prefer not to say</w:t>
            </w:r>
          </w:p>
        </w:tc>
        <w:sdt>
          <w:sdtPr>
            <w:rPr>
              <w:sz w:val="22"/>
              <w:szCs w:val="22"/>
            </w:rPr>
            <w:id w:val="-1292206739"/>
            <w14:checkbox>
              <w14:checked w14:val="0"/>
              <w14:checkedState w14:val="2612" w14:font="MS Gothic"/>
              <w14:uncheckedState w14:val="2610" w14:font="MS Gothic"/>
            </w14:checkbox>
          </w:sdtPr>
          <w:sdtEndPr/>
          <w:sdtContent>
            <w:tc>
              <w:tcPr>
                <w:tcW w:w="567" w:type="dxa"/>
              </w:tcPr>
              <w:p w14:paraId="4502B351" w14:textId="77777777" w:rsidR="0031204F" w:rsidRPr="00210289" w:rsidRDefault="0031204F" w:rsidP="00586B5C">
                <w:pPr>
                  <w:pStyle w:val="Body"/>
                  <w:rPr>
                    <w:sz w:val="22"/>
                    <w:szCs w:val="22"/>
                  </w:rPr>
                </w:pPr>
                <w:r>
                  <w:rPr>
                    <w:rFonts w:ascii="MS Gothic" w:eastAsia="MS Gothic" w:hAnsi="MS Gothic" w:hint="eastAsia"/>
                    <w:sz w:val="22"/>
                    <w:szCs w:val="22"/>
                  </w:rPr>
                  <w:t>☐</w:t>
                </w:r>
              </w:p>
            </w:tc>
          </w:sdtContent>
        </w:sdt>
      </w:tr>
    </w:tbl>
    <w:p w14:paraId="573C2F42" w14:textId="3F716A45" w:rsidR="00A73D20" w:rsidRDefault="00A73D20" w:rsidP="00E10177">
      <w:pPr>
        <w:pStyle w:val="DHHSbodyaftertablefigure"/>
        <w:spacing w:before="0"/>
        <w:rPr>
          <w:b/>
        </w:rPr>
      </w:pPr>
      <w:r w:rsidRPr="00E628E0">
        <w:rPr>
          <w:b/>
        </w:rPr>
        <w:t>Do you have a culturally diverse background?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134"/>
        <w:gridCol w:w="709"/>
        <w:gridCol w:w="992"/>
        <w:gridCol w:w="1985"/>
        <w:gridCol w:w="567"/>
      </w:tblGrid>
      <w:tr w:rsidR="00A73D20" w:rsidRPr="00210289" w14:paraId="699FCBD8" w14:textId="77777777" w:rsidTr="00586B5C">
        <w:tc>
          <w:tcPr>
            <w:tcW w:w="704" w:type="dxa"/>
          </w:tcPr>
          <w:p w14:paraId="6BB894A9" w14:textId="77777777" w:rsidR="00A73D20" w:rsidRPr="00210289" w:rsidRDefault="00A73D20" w:rsidP="00586B5C">
            <w:pPr>
              <w:pStyle w:val="Body"/>
              <w:rPr>
                <w:sz w:val="22"/>
                <w:szCs w:val="22"/>
              </w:rPr>
            </w:pPr>
            <w:r w:rsidRPr="00210289">
              <w:rPr>
                <w:sz w:val="22"/>
                <w:szCs w:val="22"/>
              </w:rPr>
              <w:t>Yes</w:t>
            </w:r>
          </w:p>
        </w:tc>
        <w:sdt>
          <w:sdtPr>
            <w:rPr>
              <w:sz w:val="22"/>
              <w:szCs w:val="22"/>
            </w:rPr>
            <w:id w:val="2003468124"/>
            <w14:checkbox>
              <w14:checked w14:val="0"/>
              <w14:checkedState w14:val="2612" w14:font="MS Gothic"/>
              <w14:uncheckedState w14:val="2610" w14:font="MS Gothic"/>
            </w14:checkbox>
          </w:sdtPr>
          <w:sdtEndPr/>
          <w:sdtContent>
            <w:tc>
              <w:tcPr>
                <w:tcW w:w="1134" w:type="dxa"/>
              </w:tcPr>
              <w:p w14:paraId="232C1B45" w14:textId="77777777" w:rsidR="00A73D20" w:rsidRPr="00210289" w:rsidRDefault="00A73D20" w:rsidP="00586B5C">
                <w:pPr>
                  <w:pStyle w:val="Body"/>
                  <w:rPr>
                    <w:sz w:val="22"/>
                    <w:szCs w:val="22"/>
                  </w:rPr>
                </w:pPr>
                <w:r>
                  <w:rPr>
                    <w:rFonts w:ascii="MS Gothic" w:eastAsia="MS Gothic" w:hAnsi="MS Gothic" w:hint="eastAsia"/>
                    <w:sz w:val="22"/>
                    <w:szCs w:val="22"/>
                  </w:rPr>
                  <w:t>☐</w:t>
                </w:r>
              </w:p>
            </w:tc>
          </w:sdtContent>
        </w:sdt>
        <w:tc>
          <w:tcPr>
            <w:tcW w:w="709" w:type="dxa"/>
          </w:tcPr>
          <w:p w14:paraId="6E1EF3EA" w14:textId="77777777" w:rsidR="00A73D20" w:rsidRPr="00210289" w:rsidRDefault="00A73D20" w:rsidP="00586B5C">
            <w:pPr>
              <w:pStyle w:val="Body"/>
              <w:rPr>
                <w:sz w:val="22"/>
                <w:szCs w:val="22"/>
              </w:rPr>
            </w:pPr>
            <w:r w:rsidRPr="00210289">
              <w:rPr>
                <w:sz w:val="22"/>
                <w:szCs w:val="22"/>
              </w:rPr>
              <w:t>No</w:t>
            </w:r>
          </w:p>
        </w:tc>
        <w:sdt>
          <w:sdtPr>
            <w:rPr>
              <w:sz w:val="22"/>
              <w:szCs w:val="22"/>
            </w:rPr>
            <w:id w:val="1029686933"/>
            <w14:checkbox>
              <w14:checked w14:val="0"/>
              <w14:checkedState w14:val="2612" w14:font="MS Gothic"/>
              <w14:uncheckedState w14:val="2610" w14:font="MS Gothic"/>
            </w14:checkbox>
          </w:sdtPr>
          <w:sdtEndPr/>
          <w:sdtContent>
            <w:tc>
              <w:tcPr>
                <w:tcW w:w="992" w:type="dxa"/>
              </w:tcPr>
              <w:p w14:paraId="34804DA5" w14:textId="77777777" w:rsidR="00A73D20" w:rsidRPr="00210289" w:rsidRDefault="00A73D20" w:rsidP="00586B5C">
                <w:pPr>
                  <w:pStyle w:val="Body"/>
                  <w:rPr>
                    <w:sz w:val="22"/>
                    <w:szCs w:val="22"/>
                  </w:rPr>
                </w:pPr>
                <w:r>
                  <w:rPr>
                    <w:rFonts w:ascii="MS Gothic" w:eastAsia="MS Gothic" w:hAnsi="MS Gothic" w:hint="eastAsia"/>
                    <w:sz w:val="22"/>
                    <w:szCs w:val="22"/>
                  </w:rPr>
                  <w:t>☐</w:t>
                </w:r>
              </w:p>
            </w:tc>
          </w:sdtContent>
        </w:sdt>
        <w:tc>
          <w:tcPr>
            <w:tcW w:w="1985" w:type="dxa"/>
          </w:tcPr>
          <w:p w14:paraId="392F93AD" w14:textId="77777777" w:rsidR="00A73D20" w:rsidRPr="00210289" w:rsidRDefault="00A73D20" w:rsidP="00586B5C">
            <w:pPr>
              <w:pStyle w:val="Body"/>
              <w:rPr>
                <w:sz w:val="22"/>
                <w:szCs w:val="22"/>
              </w:rPr>
            </w:pPr>
            <w:r w:rsidRPr="00210289">
              <w:rPr>
                <w:sz w:val="22"/>
                <w:szCs w:val="22"/>
              </w:rPr>
              <w:t>Prefer not to say</w:t>
            </w:r>
          </w:p>
        </w:tc>
        <w:sdt>
          <w:sdtPr>
            <w:rPr>
              <w:sz w:val="22"/>
              <w:szCs w:val="22"/>
            </w:rPr>
            <w:id w:val="-1617131026"/>
            <w14:checkbox>
              <w14:checked w14:val="0"/>
              <w14:checkedState w14:val="2612" w14:font="MS Gothic"/>
              <w14:uncheckedState w14:val="2610" w14:font="MS Gothic"/>
            </w14:checkbox>
          </w:sdtPr>
          <w:sdtEndPr/>
          <w:sdtContent>
            <w:tc>
              <w:tcPr>
                <w:tcW w:w="567" w:type="dxa"/>
              </w:tcPr>
              <w:p w14:paraId="71411A6D" w14:textId="77777777" w:rsidR="00A73D20" w:rsidRPr="00210289" w:rsidRDefault="00A73D20" w:rsidP="00586B5C">
                <w:pPr>
                  <w:pStyle w:val="Body"/>
                  <w:rPr>
                    <w:sz w:val="22"/>
                    <w:szCs w:val="22"/>
                  </w:rPr>
                </w:pPr>
                <w:r>
                  <w:rPr>
                    <w:rFonts w:ascii="MS Gothic" w:eastAsia="MS Gothic" w:hAnsi="MS Gothic" w:hint="eastAsia"/>
                    <w:sz w:val="22"/>
                    <w:szCs w:val="22"/>
                  </w:rPr>
                  <w:t>☐</w:t>
                </w:r>
              </w:p>
            </w:tc>
          </w:sdtContent>
        </w:sdt>
      </w:tr>
    </w:tbl>
    <w:p w14:paraId="42D3895B" w14:textId="081ED751" w:rsidR="001929F4" w:rsidRDefault="00491749" w:rsidP="00E10177">
      <w:pPr>
        <w:pStyle w:val="Heading2"/>
      </w:pPr>
      <w:r>
        <w:t>References</w:t>
      </w:r>
    </w:p>
    <w:p w14:paraId="2237004A" w14:textId="192ABA36" w:rsidR="00491749" w:rsidRDefault="00C42602" w:rsidP="00491749">
      <w:pPr>
        <w:pStyle w:val="Body"/>
        <w:rPr>
          <w:i/>
          <w:iCs/>
        </w:rPr>
      </w:pPr>
      <w:r w:rsidRPr="00C42602">
        <w:rPr>
          <w:i/>
          <w:iCs/>
        </w:rPr>
        <w:t xml:space="preserve">Please provide details of a referee. Where possible ask someone who knows you well but is </w:t>
      </w:r>
      <w:r w:rsidRPr="00C42602">
        <w:rPr>
          <w:i/>
          <w:iCs/>
          <w:u w:val="single"/>
        </w:rPr>
        <w:t>not</w:t>
      </w:r>
      <w:r w:rsidRPr="00C42602">
        <w:rPr>
          <w:i/>
          <w:iCs/>
        </w:rPr>
        <w:t xml:space="preserve"> a </w:t>
      </w:r>
      <w:r w:rsidR="00BD357B" w:rsidRPr="00C42602">
        <w:rPr>
          <w:i/>
          <w:iCs/>
        </w:rPr>
        <w:t>relative</w:t>
      </w:r>
      <w:r w:rsidR="00BD357B">
        <w:rPr>
          <w:i/>
          <w:iCs/>
        </w:rPr>
        <w:t xml:space="preserve"> and</w:t>
      </w:r>
      <w:r w:rsidR="0037655A">
        <w:rPr>
          <w:i/>
          <w:iCs/>
        </w:rPr>
        <w:t xml:space="preserve"> confirm that they agree to provide their details. </w:t>
      </w:r>
      <w:r w:rsidRPr="00C42602">
        <w:rPr>
          <w:i/>
          <w:iCs/>
        </w:rPr>
        <w:t>They should be able to talk about your strengths, communication skills, passions and anything else that would be important.</w:t>
      </w:r>
    </w:p>
    <w:tbl>
      <w:tblPr>
        <w:tblStyle w:val="TableGrid"/>
        <w:tblW w:w="0" w:type="auto"/>
        <w:tblLook w:val="04A0" w:firstRow="1" w:lastRow="0" w:firstColumn="1" w:lastColumn="0" w:noHBand="0" w:noVBand="1"/>
      </w:tblPr>
      <w:tblGrid>
        <w:gridCol w:w="3397"/>
        <w:gridCol w:w="6797"/>
      </w:tblGrid>
      <w:tr w:rsidR="00C42602" w14:paraId="2F31F6DA" w14:textId="77777777" w:rsidTr="00C42602">
        <w:tc>
          <w:tcPr>
            <w:tcW w:w="3397" w:type="dxa"/>
          </w:tcPr>
          <w:p w14:paraId="451E7CB5" w14:textId="5F162453" w:rsidR="00C42602" w:rsidRPr="00C42602" w:rsidRDefault="00C42602" w:rsidP="00491749">
            <w:pPr>
              <w:pStyle w:val="Body"/>
              <w:rPr>
                <w:sz w:val="22"/>
                <w:szCs w:val="22"/>
              </w:rPr>
            </w:pPr>
            <w:r>
              <w:rPr>
                <w:sz w:val="22"/>
                <w:szCs w:val="22"/>
              </w:rPr>
              <w:t>Name</w:t>
            </w:r>
          </w:p>
        </w:tc>
        <w:tc>
          <w:tcPr>
            <w:tcW w:w="6797" w:type="dxa"/>
          </w:tcPr>
          <w:p w14:paraId="3DA2F230" w14:textId="28AD0549" w:rsidR="00C42602" w:rsidRDefault="00C42602" w:rsidP="00491749">
            <w:pPr>
              <w:pStyle w:val="Body"/>
              <w:rPr>
                <w:i/>
                <w:iCs/>
              </w:rPr>
            </w:pPr>
          </w:p>
        </w:tc>
      </w:tr>
      <w:tr w:rsidR="004C180C" w14:paraId="0E2EAB76" w14:textId="77777777" w:rsidTr="006773F2">
        <w:tc>
          <w:tcPr>
            <w:tcW w:w="3397" w:type="dxa"/>
          </w:tcPr>
          <w:p w14:paraId="37EB8BFE" w14:textId="1EA81201" w:rsidR="004C180C" w:rsidRPr="004C180C" w:rsidRDefault="004C180C" w:rsidP="006773F2">
            <w:pPr>
              <w:pStyle w:val="Body"/>
              <w:rPr>
                <w:i/>
                <w:iCs/>
                <w:sz w:val="22"/>
                <w:szCs w:val="22"/>
              </w:rPr>
            </w:pPr>
            <w:r>
              <w:rPr>
                <w:sz w:val="22"/>
                <w:szCs w:val="22"/>
              </w:rPr>
              <w:t xml:space="preserve">Relationship to applicant </w:t>
            </w:r>
            <w:r>
              <w:rPr>
                <w:i/>
                <w:iCs/>
                <w:sz w:val="22"/>
                <w:szCs w:val="22"/>
              </w:rPr>
              <w:t>e</w:t>
            </w:r>
            <w:r w:rsidR="00F11841">
              <w:rPr>
                <w:i/>
                <w:iCs/>
                <w:sz w:val="22"/>
                <w:szCs w:val="22"/>
              </w:rPr>
              <w:t>.</w:t>
            </w:r>
            <w:r>
              <w:rPr>
                <w:i/>
                <w:iCs/>
                <w:sz w:val="22"/>
                <w:szCs w:val="22"/>
              </w:rPr>
              <w:t>g. employer, teacher</w:t>
            </w:r>
          </w:p>
        </w:tc>
        <w:tc>
          <w:tcPr>
            <w:tcW w:w="6797" w:type="dxa"/>
          </w:tcPr>
          <w:p w14:paraId="62666B49" w14:textId="77777777" w:rsidR="004C180C" w:rsidRDefault="004C180C" w:rsidP="006773F2">
            <w:pPr>
              <w:pStyle w:val="Body"/>
              <w:rPr>
                <w:i/>
                <w:iCs/>
              </w:rPr>
            </w:pPr>
          </w:p>
        </w:tc>
      </w:tr>
      <w:tr w:rsidR="00C42602" w14:paraId="0C8E1240" w14:textId="77777777" w:rsidTr="00C42602">
        <w:tc>
          <w:tcPr>
            <w:tcW w:w="3397" w:type="dxa"/>
          </w:tcPr>
          <w:p w14:paraId="2AD7D3C0" w14:textId="4A51CB6E" w:rsidR="00C42602" w:rsidRPr="00C42602" w:rsidRDefault="00C42602" w:rsidP="00491749">
            <w:pPr>
              <w:pStyle w:val="Body"/>
              <w:rPr>
                <w:sz w:val="22"/>
                <w:szCs w:val="22"/>
              </w:rPr>
            </w:pPr>
            <w:r>
              <w:rPr>
                <w:sz w:val="22"/>
                <w:szCs w:val="22"/>
              </w:rPr>
              <w:t xml:space="preserve">Company </w:t>
            </w:r>
            <w:r w:rsidR="00CE3D89">
              <w:rPr>
                <w:sz w:val="22"/>
                <w:szCs w:val="22"/>
              </w:rPr>
              <w:t xml:space="preserve">/ school / </w:t>
            </w:r>
            <w:r>
              <w:rPr>
                <w:sz w:val="22"/>
                <w:szCs w:val="22"/>
              </w:rPr>
              <w:t xml:space="preserve"> organisation</w:t>
            </w:r>
          </w:p>
        </w:tc>
        <w:tc>
          <w:tcPr>
            <w:tcW w:w="6797" w:type="dxa"/>
          </w:tcPr>
          <w:p w14:paraId="34E33C53" w14:textId="2C86DA8B" w:rsidR="00C42602" w:rsidRDefault="00C42602" w:rsidP="00491749">
            <w:pPr>
              <w:pStyle w:val="Body"/>
              <w:rPr>
                <w:i/>
                <w:iCs/>
              </w:rPr>
            </w:pPr>
          </w:p>
        </w:tc>
      </w:tr>
      <w:tr w:rsidR="00C42602" w14:paraId="7F09B9FA" w14:textId="77777777" w:rsidTr="00C42602">
        <w:tc>
          <w:tcPr>
            <w:tcW w:w="3397" w:type="dxa"/>
          </w:tcPr>
          <w:p w14:paraId="4E8364C4" w14:textId="067B95BF" w:rsidR="00C42602" w:rsidRPr="00C42602" w:rsidRDefault="00C42602" w:rsidP="00491749">
            <w:pPr>
              <w:pStyle w:val="Body"/>
              <w:rPr>
                <w:sz w:val="22"/>
                <w:szCs w:val="22"/>
              </w:rPr>
            </w:pPr>
            <w:r>
              <w:rPr>
                <w:sz w:val="22"/>
                <w:szCs w:val="22"/>
              </w:rPr>
              <w:t>Phone</w:t>
            </w:r>
          </w:p>
        </w:tc>
        <w:tc>
          <w:tcPr>
            <w:tcW w:w="6797" w:type="dxa"/>
          </w:tcPr>
          <w:p w14:paraId="21BD87A6" w14:textId="07479BF9" w:rsidR="00C42602" w:rsidRDefault="00C42602" w:rsidP="00491749">
            <w:pPr>
              <w:pStyle w:val="Body"/>
              <w:rPr>
                <w:i/>
                <w:iCs/>
              </w:rPr>
            </w:pPr>
          </w:p>
        </w:tc>
      </w:tr>
      <w:tr w:rsidR="00C42602" w14:paraId="417A2EFB" w14:textId="77777777" w:rsidTr="00C42602">
        <w:tc>
          <w:tcPr>
            <w:tcW w:w="3397" w:type="dxa"/>
          </w:tcPr>
          <w:p w14:paraId="3330A162" w14:textId="1F73F6D7" w:rsidR="00C42602" w:rsidRPr="00C42602" w:rsidRDefault="00C42602" w:rsidP="00491749">
            <w:pPr>
              <w:pStyle w:val="Body"/>
              <w:rPr>
                <w:sz w:val="22"/>
                <w:szCs w:val="22"/>
              </w:rPr>
            </w:pPr>
            <w:r>
              <w:rPr>
                <w:sz w:val="22"/>
                <w:szCs w:val="22"/>
              </w:rPr>
              <w:t>Email</w:t>
            </w:r>
          </w:p>
        </w:tc>
        <w:tc>
          <w:tcPr>
            <w:tcW w:w="6797" w:type="dxa"/>
          </w:tcPr>
          <w:p w14:paraId="6BAC064A" w14:textId="34D2D7A9" w:rsidR="00C42602" w:rsidRDefault="00C42602" w:rsidP="00491749">
            <w:pPr>
              <w:pStyle w:val="Body"/>
              <w:rPr>
                <w:i/>
                <w:iCs/>
              </w:rPr>
            </w:pPr>
          </w:p>
        </w:tc>
      </w:tr>
    </w:tbl>
    <w:p w14:paraId="261A2E7A" w14:textId="7F2451E5" w:rsidR="007307E5" w:rsidRDefault="007307E5" w:rsidP="00E10177">
      <w:pPr>
        <w:pStyle w:val="Heading2"/>
      </w:pPr>
      <w:r>
        <w:t>Condition</w:t>
      </w:r>
      <w:r w:rsidR="00401880">
        <w:t>s</w:t>
      </w:r>
    </w:p>
    <w:p w14:paraId="2F66BCE6" w14:textId="271E16FE" w:rsidR="00401880" w:rsidRDefault="00876CFB" w:rsidP="00E10177">
      <w:pPr>
        <w:pStyle w:val="DHHSbodyaftertablefigure"/>
        <w:spacing w:before="0"/>
        <w:rPr>
          <w:b/>
        </w:rPr>
      </w:pPr>
      <w:r w:rsidRPr="00E628E0">
        <w:rPr>
          <w:b/>
        </w:rPr>
        <w:t>Do you currently hold a Working with Children’s Check?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134"/>
        <w:gridCol w:w="709"/>
        <w:gridCol w:w="992"/>
        <w:gridCol w:w="2975"/>
        <w:gridCol w:w="436"/>
      </w:tblGrid>
      <w:tr w:rsidR="00876CFB" w:rsidRPr="00210289" w14:paraId="4BED7722" w14:textId="77777777" w:rsidTr="00876CFB">
        <w:tc>
          <w:tcPr>
            <w:tcW w:w="704" w:type="dxa"/>
          </w:tcPr>
          <w:p w14:paraId="11594250" w14:textId="77777777" w:rsidR="00876CFB" w:rsidRPr="00210289" w:rsidRDefault="00876CFB" w:rsidP="00586B5C">
            <w:pPr>
              <w:pStyle w:val="Body"/>
              <w:rPr>
                <w:sz w:val="22"/>
                <w:szCs w:val="22"/>
              </w:rPr>
            </w:pPr>
            <w:r w:rsidRPr="00210289">
              <w:rPr>
                <w:sz w:val="22"/>
                <w:szCs w:val="22"/>
              </w:rPr>
              <w:t>Yes</w:t>
            </w:r>
          </w:p>
        </w:tc>
        <w:sdt>
          <w:sdtPr>
            <w:rPr>
              <w:sz w:val="22"/>
              <w:szCs w:val="22"/>
            </w:rPr>
            <w:id w:val="-501586631"/>
            <w14:checkbox>
              <w14:checked w14:val="0"/>
              <w14:checkedState w14:val="2612" w14:font="MS Gothic"/>
              <w14:uncheckedState w14:val="2610" w14:font="MS Gothic"/>
            </w14:checkbox>
          </w:sdtPr>
          <w:sdtEndPr/>
          <w:sdtContent>
            <w:tc>
              <w:tcPr>
                <w:tcW w:w="1134" w:type="dxa"/>
              </w:tcPr>
              <w:p w14:paraId="2851B4A8" w14:textId="77777777" w:rsidR="00876CFB" w:rsidRPr="00210289" w:rsidRDefault="00876CFB" w:rsidP="00586B5C">
                <w:pPr>
                  <w:pStyle w:val="Body"/>
                  <w:rPr>
                    <w:sz w:val="22"/>
                    <w:szCs w:val="22"/>
                  </w:rPr>
                </w:pPr>
                <w:r>
                  <w:rPr>
                    <w:rFonts w:ascii="MS Gothic" w:eastAsia="MS Gothic" w:hAnsi="MS Gothic" w:hint="eastAsia"/>
                    <w:sz w:val="22"/>
                    <w:szCs w:val="22"/>
                  </w:rPr>
                  <w:t>☐</w:t>
                </w:r>
              </w:p>
            </w:tc>
          </w:sdtContent>
        </w:sdt>
        <w:tc>
          <w:tcPr>
            <w:tcW w:w="709" w:type="dxa"/>
          </w:tcPr>
          <w:p w14:paraId="618C5058" w14:textId="77777777" w:rsidR="00876CFB" w:rsidRPr="00210289" w:rsidRDefault="00876CFB" w:rsidP="00586B5C">
            <w:pPr>
              <w:pStyle w:val="Body"/>
              <w:rPr>
                <w:sz w:val="22"/>
                <w:szCs w:val="22"/>
              </w:rPr>
            </w:pPr>
            <w:r w:rsidRPr="00210289">
              <w:rPr>
                <w:sz w:val="22"/>
                <w:szCs w:val="22"/>
              </w:rPr>
              <w:t>No</w:t>
            </w:r>
          </w:p>
        </w:tc>
        <w:sdt>
          <w:sdtPr>
            <w:rPr>
              <w:sz w:val="22"/>
              <w:szCs w:val="22"/>
            </w:rPr>
            <w:id w:val="-1795590760"/>
            <w14:checkbox>
              <w14:checked w14:val="0"/>
              <w14:checkedState w14:val="2612" w14:font="MS Gothic"/>
              <w14:uncheckedState w14:val="2610" w14:font="MS Gothic"/>
            </w14:checkbox>
          </w:sdtPr>
          <w:sdtEndPr/>
          <w:sdtContent>
            <w:tc>
              <w:tcPr>
                <w:tcW w:w="992" w:type="dxa"/>
              </w:tcPr>
              <w:p w14:paraId="5EF32C77" w14:textId="77777777" w:rsidR="00876CFB" w:rsidRPr="00210289" w:rsidRDefault="00876CFB" w:rsidP="00586B5C">
                <w:pPr>
                  <w:pStyle w:val="Body"/>
                  <w:rPr>
                    <w:sz w:val="22"/>
                    <w:szCs w:val="22"/>
                  </w:rPr>
                </w:pPr>
                <w:r>
                  <w:rPr>
                    <w:rFonts w:ascii="MS Gothic" w:eastAsia="MS Gothic" w:hAnsi="MS Gothic" w:hint="eastAsia"/>
                    <w:sz w:val="22"/>
                    <w:szCs w:val="22"/>
                  </w:rPr>
                  <w:t>☐</w:t>
                </w:r>
              </w:p>
            </w:tc>
          </w:sdtContent>
        </w:sdt>
        <w:tc>
          <w:tcPr>
            <w:tcW w:w="2975" w:type="dxa"/>
          </w:tcPr>
          <w:p w14:paraId="31FDABAC" w14:textId="0DAE2F6F" w:rsidR="00876CFB" w:rsidRPr="00210289" w:rsidRDefault="00876CFB" w:rsidP="00586B5C">
            <w:pPr>
              <w:pStyle w:val="Body"/>
              <w:rPr>
                <w:sz w:val="22"/>
                <w:szCs w:val="22"/>
              </w:rPr>
            </w:pPr>
            <w:r>
              <w:rPr>
                <w:sz w:val="22"/>
                <w:szCs w:val="22"/>
              </w:rPr>
              <w:t>No, but I am willing to apply</w:t>
            </w:r>
          </w:p>
        </w:tc>
        <w:sdt>
          <w:sdtPr>
            <w:rPr>
              <w:sz w:val="22"/>
              <w:szCs w:val="22"/>
            </w:rPr>
            <w:id w:val="-1609509503"/>
            <w14:checkbox>
              <w14:checked w14:val="0"/>
              <w14:checkedState w14:val="2612" w14:font="MS Gothic"/>
              <w14:uncheckedState w14:val="2610" w14:font="MS Gothic"/>
            </w14:checkbox>
          </w:sdtPr>
          <w:sdtEndPr/>
          <w:sdtContent>
            <w:tc>
              <w:tcPr>
                <w:tcW w:w="432" w:type="dxa"/>
              </w:tcPr>
              <w:p w14:paraId="6BAFA22D" w14:textId="77777777" w:rsidR="00876CFB" w:rsidRPr="00210289" w:rsidRDefault="00876CFB" w:rsidP="00586B5C">
                <w:pPr>
                  <w:pStyle w:val="Body"/>
                  <w:rPr>
                    <w:sz w:val="22"/>
                    <w:szCs w:val="22"/>
                  </w:rPr>
                </w:pPr>
                <w:r>
                  <w:rPr>
                    <w:rFonts w:ascii="MS Gothic" w:eastAsia="MS Gothic" w:hAnsi="MS Gothic" w:hint="eastAsia"/>
                    <w:sz w:val="22"/>
                    <w:szCs w:val="22"/>
                  </w:rPr>
                  <w:t>☐</w:t>
                </w:r>
              </w:p>
            </w:tc>
          </w:sdtContent>
        </w:sdt>
      </w:tr>
    </w:tbl>
    <w:p w14:paraId="2E8ABDEF" w14:textId="7EBA6D71" w:rsidR="00623D53" w:rsidRDefault="00623D53" w:rsidP="00623D53">
      <w:pPr>
        <w:pStyle w:val="DHHSbodyaftertablefigure"/>
        <w:spacing w:before="480"/>
        <w:rPr>
          <w:b/>
        </w:rPr>
      </w:pPr>
      <w:r w:rsidRPr="00623D53">
        <w:rPr>
          <w:b/>
        </w:rPr>
        <w:t xml:space="preserve">If I am selected as a Victorian Youth Congress member and </w:t>
      </w:r>
      <w:r w:rsidR="00E85EA2">
        <w:rPr>
          <w:b/>
        </w:rPr>
        <w:t>get a job</w:t>
      </w:r>
      <w:r w:rsidRPr="00623D53">
        <w:rPr>
          <w:b/>
        </w:rPr>
        <w:t xml:space="preserve"> with a State Government Department or any Member of Parliament, my membership of the Victorian Youth Congress will cease.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23"/>
        <w:gridCol w:w="1829"/>
        <w:gridCol w:w="567"/>
      </w:tblGrid>
      <w:tr w:rsidR="00623D53" w:rsidRPr="00210289" w14:paraId="480F8275" w14:textId="77777777" w:rsidTr="00623D53">
        <w:tc>
          <w:tcPr>
            <w:tcW w:w="1276" w:type="dxa"/>
          </w:tcPr>
          <w:p w14:paraId="38601B7D" w14:textId="4172D760" w:rsidR="00623D53" w:rsidRPr="00210289" w:rsidRDefault="00623D53" w:rsidP="00586B5C">
            <w:pPr>
              <w:pStyle w:val="Body"/>
              <w:rPr>
                <w:sz w:val="22"/>
                <w:szCs w:val="22"/>
              </w:rPr>
            </w:pPr>
            <w:r>
              <w:rPr>
                <w:sz w:val="22"/>
                <w:szCs w:val="22"/>
              </w:rPr>
              <w:lastRenderedPageBreak/>
              <w:t>I accept</w:t>
            </w:r>
          </w:p>
        </w:tc>
        <w:sdt>
          <w:sdtPr>
            <w:rPr>
              <w:sz w:val="22"/>
              <w:szCs w:val="22"/>
            </w:rPr>
            <w:id w:val="-1366206411"/>
            <w14:checkbox>
              <w14:checked w14:val="0"/>
              <w14:checkedState w14:val="2612" w14:font="MS Gothic"/>
              <w14:uncheckedState w14:val="2610" w14:font="MS Gothic"/>
            </w14:checkbox>
          </w:sdtPr>
          <w:sdtEndPr/>
          <w:sdtContent>
            <w:tc>
              <w:tcPr>
                <w:tcW w:w="723" w:type="dxa"/>
              </w:tcPr>
              <w:p w14:paraId="5A0B660C" w14:textId="77777777" w:rsidR="00623D53" w:rsidRPr="00210289" w:rsidRDefault="00623D53" w:rsidP="00586B5C">
                <w:pPr>
                  <w:pStyle w:val="Body"/>
                  <w:rPr>
                    <w:sz w:val="22"/>
                    <w:szCs w:val="22"/>
                  </w:rPr>
                </w:pPr>
                <w:r>
                  <w:rPr>
                    <w:rFonts w:ascii="MS Gothic" w:eastAsia="MS Gothic" w:hAnsi="MS Gothic" w:hint="eastAsia"/>
                    <w:sz w:val="22"/>
                    <w:szCs w:val="22"/>
                  </w:rPr>
                  <w:t>☐</w:t>
                </w:r>
              </w:p>
            </w:tc>
          </w:sdtContent>
        </w:sdt>
        <w:tc>
          <w:tcPr>
            <w:tcW w:w="1829" w:type="dxa"/>
          </w:tcPr>
          <w:p w14:paraId="0256B9D2" w14:textId="2820DBE7" w:rsidR="00623D53" w:rsidRPr="00210289" w:rsidRDefault="00623D53" w:rsidP="00586B5C">
            <w:pPr>
              <w:pStyle w:val="Body"/>
              <w:rPr>
                <w:sz w:val="22"/>
                <w:szCs w:val="22"/>
              </w:rPr>
            </w:pPr>
            <w:r>
              <w:rPr>
                <w:sz w:val="22"/>
                <w:szCs w:val="22"/>
              </w:rPr>
              <w:t>I do not accept</w:t>
            </w:r>
          </w:p>
        </w:tc>
        <w:sdt>
          <w:sdtPr>
            <w:rPr>
              <w:sz w:val="22"/>
              <w:szCs w:val="22"/>
            </w:rPr>
            <w:id w:val="917215226"/>
            <w14:checkbox>
              <w14:checked w14:val="0"/>
              <w14:checkedState w14:val="2612" w14:font="MS Gothic"/>
              <w14:uncheckedState w14:val="2610" w14:font="MS Gothic"/>
            </w14:checkbox>
          </w:sdtPr>
          <w:sdtEndPr/>
          <w:sdtContent>
            <w:tc>
              <w:tcPr>
                <w:tcW w:w="567" w:type="dxa"/>
              </w:tcPr>
              <w:p w14:paraId="54237080" w14:textId="77777777" w:rsidR="00623D53" w:rsidRPr="00210289" w:rsidRDefault="00623D53" w:rsidP="00586B5C">
                <w:pPr>
                  <w:pStyle w:val="Body"/>
                  <w:rPr>
                    <w:sz w:val="22"/>
                    <w:szCs w:val="22"/>
                  </w:rPr>
                </w:pPr>
                <w:r>
                  <w:rPr>
                    <w:rFonts w:ascii="MS Gothic" w:eastAsia="MS Gothic" w:hAnsi="MS Gothic" w:hint="eastAsia"/>
                    <w:sz w:val="22"/>
                    <w:szCs w:val="22"/>
                  </w:rPr>
                  <w:t>☐</w:t>
                </w:r>
              </w:p>
            </w:tc>
          </w:sdtContent>
        </w:sdt>
      </w:tr>
    </w:tbl>
    <w:p w14:paraId="3293484B" w14:textId="22C46F67" w:rsidR="00623D53" w:rsidRDefault="00823EC5" w:rsidP="00E10177">
      <w:pPr>
        <w:pStyle w:val="Heading2"/>
      </w:pPr>
      <w:r>
        <w:t>Parent/guardian consent for under 18s</w:t>
      </w:r>
    </w:p>
    <w:p w14:paraId="64F286C0" w14:textId="38C4FBF3" w:rsidR="00823EC5" w:rsidRDefault="00823EC5" w:rsidP="00823EC5">
      <w:pPr>
        <w:pStyle w:val="Body"/>
        <w:rPr>
          <w:i/>
          <w:iCs/>
        </w:rPr>
      </w:pPr>
      <w:r>
        <w:rPr>
          <w:i/>
          <w:iCs/>
        </w:rPr>
        <w:t xml:space="preserve">If you are under 18, please provide the name and contact details of </w:t>
      </w:r>
      <w:r w:rsidR="00C82833">
        <w:rPr>
          <w:i/>
          <w:iCs/>
        </w:rPr>
        <w:t>a</w:t>
      </w:r>
      <w:r>
        <w:rPr>
          <w:i/>
          <w:iCs/>
        </w:rPr>
        <w:t xml:space="preserve"> parent or guardian</w:t>
      </w:r>
      <w:r w:rsidR="00C82833">
        <w:rPr>
          <w:i/>
          <w:iCs/>
        </w:rPr>
        <w:t xml:space="preserve"> who supports your application.</w:t>
      </w:r>
    </w:p>
    <w:tbl>
      <w:tblPr>
        <w:tblStyle w:val="TableGrid"/>
        <w:tblW w:w="0" w:type="auto"/>
        <w:tblLook w:val="04A0" w:firstRow="1" w:lastRow="0" w:firstColumn="1" w:lastColumn="0" w:noHBand="0" w:noVBand="1"/>
      </w:tblPr>
      <w:tblGrid>
        <w:gridCol w:w="3397"/>
        <w:gridCol w:w="6797"/>
      </w:tblGrid>
      <w:tr w:rsidR="00C82833" w14:paraId="37D91583" w14:textId="77777777" w:rsidTr="00586B5C">
        <w:tc>
          <w:tcPr>
            <w:tcW w:w="3397" w:type="dxa"/>
          </w:tcPr>
          <w:p w14:paraId="74FFF885" w14:textId="77777777" w:rsidR="00C82833" w:rsidRPr="00C42602" w:rsidRDefault="00C82833" w:rsidP="00586B5C">
            <w:pPr>
              <w:pStyle w:val="Body"/>
              <w:rPr>
                <w:sz w:val="22"/>
                <w:szCs w:val="22"/>
              </w:rPr>
            </w:pPr>
            <w:r>
              <w:rPr>
                <w:sz w:val="22"/>
                <w:szCs w:val="22"/>
              </w:rPr>
              <w:t>Name</w:t>
            </w:r>
          </w:p>
        </w:tc>
        <w:tc>
          <w:tcPr>
            <w:tcW w:w="6797" w:type="dxa"/>
          </w:tcPr>
          <w:p w14:paraId="1AEE0240" w14:textId="1BD1858F" w:rsidR="00C82833" w:rsidRDefault="00C82833" w:rsidP="00586B5C">
            <w:pPr>
              <w:pStyle w:val="Body"/>
              <w:rPr>
                <w:i/>
                <w:iCs/>
              </w:rPr>
            </w:pPr>
          </w:p>
        </w:tc>
      </w:tr>
      <w:tr w:rsidR="00C82833" w14:paraId="52A8A0E1" w14:textId="77777777" w:rsidTr="00586B5C">
        <w:tc>
          <w:tcPr>
            <w:tcW w:w="3397" w:type="dxa"/>
          </w:tcPr>
          <w:p w14:paraId="3A647335" w14:textId="77777777" w:rsidR="00C82833" w:rsidRPr="00C42602" w:rsidRDefault="00C82833" w:rsidP="00586B5C">
            <w:pPr>
              <w:pStyle w:val="Body"/>
              <w:rPr>
                <w:sz w:val="22"/>
                <w:szCs w:val="22"/>
              </w:rPr>
            </w:pPr>
            <w:r>
              <w:rPr>
                <w:sz w:val="22"/>
                <w:szCs w:val="22"/>
              </w:rPr>
              <w:t>Relationship to applicant</w:t>
            </w:r>
          </w:p>
        </w:tc>
        <w:tc>
          <w:tcPr>
            <w:tcW w:w="6797" w:type="dxa"/>
          </w:tcPr>
          <w:p w14:paraId="3AA47851" w14:textId="0E7A1C4D" w:rsidR="00C82833" w:rsidRDefault="00C82833" w:rsidP="00586B5C">
            <w:pPr>
              <w:pStyle w:val="Body"/>
              <w:rPr>
                <w:i/>
                <w:iCs/>
              </w:rPr>
            </w:pPr>
          </w:p>
        </w:tc>
      </w:tr>
      <w:tr w:rsidR="00C82833" w14:paraId="5E55D55B" w14:textId="77777777" w:rsidTr="00586B5C">
        <w:tc>
          <w:tcPr>
            <w:tcW w:w="3397" w:type="dxa"/>
          </w:tcPr>
          <w:p w14:paraId="2A30AF55" w14:textId="77777777" w:rsidR="00C82833" w:rsidRPr="00C42602" w:rsidRDefault="00C82833" w:rsidP="00586B5C">
            <w:pPr>
              <w:pStyle w:val="Body"/>
              <w:rPr>
                <w:sz w:val="22"/>
                <w:szCs w:val="22"/>
              </w:rPr>
            </w:pPr>
            <w:r>
              <w:rPr>
                <w:sz w:val="22"/>
                <w:szCs w:val="22"/>
              </w:rPr>
              <w:t>Phone</w:t>
            </w:r>
          </w:p>
        </w:tc>
        <w:tc>
          <w:tcPr>
            <w:tcW w:w="6797" w:type="dxa"/>
          </w:tcPr>
          <w:p w14:paraId="28C31052" w14:textId="23BA246D" w:rsidR="00C82833" w:rsidRDefault="00C82833" w:rsidP="00586B5C">
            <w:pPr>
              <w:pStyle w:val="Body"/>
              <w:rPr>
                <w:i/>
                <w:iCs/>
              </w:rPr>
            </w:pPr>
          </w:p>
        </w:tc>
      </w:tr>
      <w:tr w:rsidR="00C82833" w14:paraId="797533D3" w14:textId="77777777" w:rsidTr="00586B5C">
        <w:tc>
          <w:tcPr>
            <w:tcW w:w="3397" w:type="dxa"/>
          </w:tcPr>
          <w:p w14:paraId="1DE6ED69" w14:textId="77777777" w:rsidR="00C82833" w:rsidRPr="00C42602" w:rsidRDefault="00C82833" w:rsidP="00586B5C">
            <w:pPr>
              <w:pStyle w:val="Body"/>
              <w:rPr>
                <w:sz w:val="22"/>
                <w:szCs w:val="22"/>
              </w:rPr>
            </w:pPr>
            <w:r>
              <w:rPr>
                <w:sz w:val="22"/>
                <w:szCs w:val="22"/>
              </w:rPr>
              <w:t>Email</w:t>
            </w:r>
          </w:p>
        </w:tc>
        <w:tc>
          <w:tcPr>
            <w:tcW w:w="6797" w:type="dxa"/>
          </w:tcPr>
          <w:p w14:paraId="3F2E9775" w14:textId="08041654" w:rsidR="00C82833" w:rsidRDefault="00C82833" w:rsidP="00586B5C">
            <w:pPr>
              <w:pStyle w:val="Body"/>
              <w:rPr>
                <w:i/>
                <w:iCs/>
              </w:rPr>
            </w:pPr>
          </w:p>
        </w:tc>
      </w:tr>
    </w:tbl>
    <w:p w14:paraId="78025E35" w14:textId="77777777" w:rsidR="00623D53" w:rsidRPr="00823EC5" w:rsidRDefault="00623D53" w:rsidP="00823EC5">
      <w:pPr>
        <w:pStyle w:val="Body"/>
        <w:rPr>
          <w:i/>
        </w:rPr>
      </w:pPr>
    </w:p>
    <w:sectPr w:rsidR="00623D53" w:rsidRPr="00823EC5" w:rsidSect="00B04489">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A7F95" w14:textId="77777777" w:rsidR="00B34B82" w:rsidRDefault="00B34B82">
      <w:r>
        <w:separator/>
      </w:r>
    </w:p>
    <w:p w14:paraId="7DDD7AD9" w14:textId="77777777" w:rsidR="00B34B82" w:rsidRDefault="00B34B82"/>
  </w:endnote>
  <w:endnote w:type="continuationSeparator" w:id="0">
    <w:p w14:paraId="1A2F304B" w14:textId="77777777" w:rsidR="00B34B82" w:rsidRDefault="00B34B82">
      <w:r>
        <w:continuationSeparator/>
      </w:r>
    </w:p>
    <w:p w14:paraId="1F5C6572" w14:textId="77777777" w:rsidR="00B34B82" w:rsidRDefault="00B34B82"/>
  </w:endnote>
  <w:endnote w:type="continuationNotice" w:id="1">
    <w:p w14:paraId="1320223E" w14:textId="77777777" w:rsidR="00B34B82" w:rsidRDefault="00B34B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B8A3" w14:textId="77777777" w:rsidR="002F0880" w:rsidRDefault="002F0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1BC20" w14:textId="77777777" w:rsidR="00E261B3" w:rsidRPr="00F65AA9" w:rsidRDefault="00B14B5F" w:rsidP="00EF2C72">
    <w:pPr>
      <w:pStyle w:val="Footer"/>
    </w:pPr>
    <w:r>
      <w:rPr>
        <w:noProof/>
        <w:lang w:eastAsia="en-AU"/>
      </w:rPr>
      <w:drawing>
        <wp:anchor distT="0" distB="0" distL="114300" distR="114300" simplePos="0" relativeHeight="251658243" behindDoc="1" locked="1" layoutInCell="1" allowOverlap="1" wp14:anchorId="57526CCE" wp14:editId="1024F8B9">
          <wp:simplePos x="0" y="0"/>
          <wp:positionH relativeFrom="page">
            <wp:align>right</wp:align>
          </wp:positionH>
          <wp:positionV relativeFrom="page">
            <wp:align>bottom</wp:align>
          </wp:positionV>
          <wp:extent cx="7560000" cy="1008000"/>
          <wp:effectExtent l="0" t="0" r="3175" b="1905"/>
          <wp:wrapNone/>
          <wp:docPr id="10" name="Picture 10" descr="Victoria State Government Families, Fairness and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Victoria State Government Families, Fairness and Housing"/>
                  <pic:cNvPicPr/>
                </pic:nvPicPr>
                <pic:blipFill>
                  <a:blip r:embed="rId1"/>
                  <a:stretch>
                    <a:fillRect/>
                  </a:stretch>
                </pic:blipFill>
                <pic:spPr>
                  <a:xfrm>
                    <a:off x="0" y="0"/>
                    <a:ext cx="7560000" cy="1008000"/>
                  </a:xfrm>
                  <a:prstGeom prst="rect">
                    <a:avLst/>
                  </a:prstGeom>
                </pic:spPr>
              </pic:pic>
            </a:graphicData>
          </a:graphic>
          <wp14:sizeRelH relativeFrom="page">
            <wp14:pctWidth>0</wp14:pctWidth>
          </wp14:sizeRelH>
          <wp14:sizeRelV relativeFrom="page">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75669B88" wp14:editId="7C69B7CC">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7BADE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325AC8A4">
            <v:shapetype id="_x0000_t202" coordsize="21600,21600" o:spt="202" path="m,l,21600r21600,l21600,xe" w14:anchorId="75669B88">
              <v:stroke joinstyle="miter"/>
              <v:path gradientshapeok="t" o:connecttype="rect"/>
            </v:shapetype>
            <v:shape id="MSIPCMc3054336811d08b680b9289e" style="position:absolute;margin-left:0;margin-top:802.3pt;width:595.3pt;height:24.55pt;z-index:251655168;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v:textbox inset=",0,,0">
                <w:txbxContent>
                  <w:p w:rsidRPr="00B21F90" w:rsidR="00E261B3" w:rsidP="00B21F90" w:rsidRDefault="00E261B3" w14:paraId="09E77742"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5656D" w14:textId="77777777" w:rsidR="00E261B3" w:rsidRDefault="00E261B3">
    <w:pPr>
      <w:pStyle w:val="Footer"/>
    </w:pPr>
    <w:r>
      <w:rPr>
        <w:noProof/>
      </w:rPr>
      <mc:AlternateContent>
        <mc:Choice Requires="wps">
          <w:drawing>
            <wp:anchor distT="0" distB="0" distL="114300" distR="114300" simplePos="0" relativeHeight="251658242" behindDoc="0" locked="0" layoutInCell="0" allowOverlap="1" wp14:anchorId="7EBD1600" wp14:editId="3701F8CF">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18814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xmlns:a14="http://schemas.microsoft.com/office/drawing/2010/main" xmlns:a="http://schemas.openxmlformats.org/drawingml/2006/main" xmlns:oel="http://schemas.microsoft.com/office/2019/extlst">
          <w:pict w14:anchorId="326848C6">
            <v:shapetype id="_x0000_t202" coordsize="21600,21600" o:spt="202" path="m,l,21600r21600,l21600,xe" w14:anchorId="7EBD1600">
              <v:stroke joinstyle="miter"/>
              <v:path gradientshapeok="t" o:connecttype="rect"/>
            </v:shapetype>
            <v:shape id="MSIPCM418f4cbe97f099549309dca7" style="position:absolute;margin-left:0;margin-top:802.35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v:textbox inset=",0,,0">
                <w:txbxContent>
                  <w:p w:rsidRPr="00B21F90" w:rsidR="00E261B3" w:rsidP="00B21F90" w:rsidRDefault="00E261B3" w14:paraId="08CE8BEA"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27809" w14:textId="77777777" w:rsidR="00B34B82" w:rsidRDefault="00B34B82" w:rsidP="00207717">
      <w:pPr>
        <w:spacing w:before="120"/>
      </w:pPr>
      <w:r>
        <w:separator/>
      </w:r>
    </w:p>
  </w:footnote>
  <w:footnote w:type="continuationSeparator" w:id="0">
    <w:p w14:paraId="3ECD29B4" w14:textId="77777777" w:rsidR="00B34B82" w:rsidRDefault="00B34B82">
      <w:r>
        <w:continuationSeparator/>
      </w:r>
    </w:p>
    <w:p w14:paraId="5FC5AF3D" w14:textId="77777777" w:rsidR="00B34B82" w:rsidRDefault="00B34B82"/>
  </w:footnote>
  <w:footnote w:type="continuationNotice" w:id="1">
    <w:p w14:paraId="6B191F51" w14:textId="77777777" w:rsidR="00B34B82" w:rsidRDefault="00B34B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2B7D" w14:textId="77777777" w:rsidR="002F0880" w:rsidRDefault="002F0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FBBDE" w14:textId="77777777" w:rsidR="00EF2C72" w:rsidRDefault="00EF2C72"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F5C51" w14:textId="77777777" w:rsidR="002F0880" w:rsidRDefault="002F08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5BB9" w14:textId="29956845" w:rsidR="00E261B3" w:rsidRPr="0051568D" w:rsidRDefault="00B14B5F" w:rsidP="0017674D">
    <w:pPr>
      <w:pStyle w:val="Header"/>
    </w:pPr>
    <w:r>
      <w:rPr>
        <w:noProof/>
      </w:rPr>
      <w:drawing>
        <wp:anchor distT="0" distB="0" distL="114300" distR="114300" simplePos="0" relativeHeight="251658241" behindDoc="1" locked="1" layoutInCell="1" allowOverlap="1" wp14:anchorId="61B2EBF2" wp14:editId="28129F72">
          <wp:simplePos x="0" y="0"/>
          <wp:positionH relativeFrom="page">
            <wp:align>left</wp:align>
          </wp:positionH>
          <wp:positionV relativeFrom="page">
            <wp:align>top</wp:align>
          </wp:positionV>
          <wp:extent cx="7560000" cy="270000"/>
          <wp:effectExtent l="0" t="0" r="317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page">
            <wp14:pctWidth>0</wp14:pctWidth>
          </wp14:sizeRelH>
          <wp14:sizeRelV relativeFrom="page">
            <wp14:pctHeight>0</wp14:pctHeight>
          </wp14:sizeRelV>
        </wp:anchor>
      </w:drawing>
    </w:r>
    <w:r w:rsidR="00B21A7A">
      <w:t>2022 Victorian Youth Congress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3118"/>
        </w:tabs>
        <w:ind w:left="3118"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A10A987A"/>
    <w:numStyleLink w:val="ZZNumbersloweralpha"/>
  </w:abstractNum>
  <w:abstractNum w:abstractNumId="13" w15:restartNumberingAfterBreak="0">
    <w:nsid w:val="0B8D43DB"/>
    <w:multiLevelType w:val="multilevel"/>
    <w:tmpl w:val="5890EA66"/>
    <w:numStyleLink w:val="ZZNumbersdigit"/>
  </w:abstractNum>
  <w:abstractNum w:abstractNumId="14" w15:restartNumberingAfterBreak="0">
    <w:nsid w:val="0BAD2E30"/>
    <w:multiLevelType w:val="multilevel"/>
    <w:tmpl w:val="A10A987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09D545A"/>
    <w:multiLevelType w:val="hybridMultilevel"/>
    <w:tmpl w:val="9404DDE8"/>
    <w:lvl w:ilvl="0" w:tplc="BC0A5636">
      <w:start w:val="1"/>
      <w:numFmt w:val="decimal"/>
      <w:lvlText w:val="%1."/>
      <w:lvlJc w:val="left"/>
      <w:pPr>
        <w:ind w:left="360" w:hanging="360"/>
      </w:pPr>
      <w:rPr>
        <w:rFonts w:hint="default"/>
        <w:b/>
        <w:bCs/>
        <w:i w:val="0"/>
        <w:iCs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C3A37A4"/>
    <w:multiLevelType w:val="hybridMultilevel"/>
    <w:tmpl w:val="7E9210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E6C68D4"/>
    <w:multiLevelType w:val="multilevel"/>
    <w:tmpl w:val="5890EA66"/>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EA56950A"/>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611C2"/>
    <w:multiLevelType w:val="multilevel"/>
    <w:tmpl w:val="CE309CD8"/>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94EEF5CE"/>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09259F"/>
    <w:multiLevelType w:val="multilevel"/>
    <w:tmpl w:val="60E46E98"/>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17BFCE"/>
    <w:multiLevelType w:val="multilevel"/>
    <w:tmpl w:val="02F24332"/>
    <w:lvl w:ilvl="0">
      <w:start w:val="1"/>
      <w:numFmt w:val="bullet"/>
      <w:lvlText w:val="•"/>
      <w:lvlJc w:val="left"/>
      <w:pPr>
        <w:ind w:left="284" w:hanging="284"/>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7"/>
  </w:num>
  <w:num w:numId="2">
    <w:abstractNumId w:val="10"/>
  </w:num>
  <w:num w:numId="3">
    <w:abstractNumId w:val="2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8"/>
  </w:num>
  <w:num w:numId="10">
    <w:abstractNumId w:val="23"/>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9"/>
  </w:num>
  <w:num w:numId="26">
    <w:abstractNumId w:val="26"/>
  </w:num>
  <w:num w:numId="27">
    <w:abstractNumId w:val="22"/>
  </w:num>
  <w:num w:numId="28">
    <w:abstractNumId w:val="11"/>
  </w:num>
  <w:num w:numId="29">
    <w:abstractNumId w:val="30"/>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6"/>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6FF"/>
    <w:rsid w:val="00000719"/>
    <w:rsid w:val="000026A2"/>
    <w:rsid w:val="00002D68"/>
    <w:rsid w:val="00003403"/>
    <w:rsid w:val="00005347"/>
    <w:rsid w:val="000072B6"/>
    <w:rsid w:val="0001021B"/>
    <w:rsid w:val="00011D89"/>
    <w:rsid w:val="00012EB2"/>
    <w:rsid w:val="0001499F"/>
    <w:rsid w:val="000154FD"/>
    <w:rsid w:val="00015E22"/>
    <w:rsid w:val="000172D4"/>
    <w:rsid w:val="000201BC"/>
    <w:rsid w:val="00022271"/>
    <w:rsid w:val="000235E8"/>
    <w:rsid w:val="00023771"/>
    <w:rsid w:val="00024D89"/>
    <w:rsid w:val="000250B6"/>
    <w:rsid w:val="000267C0"/>
    <w:rsid w:val="000268D4"/>
    <w:rsid w:val="00033D81"/>
    <w:rsid w:val="000351F0"/>
    <w:rsid w:val="00037366"/>
    <w:rsid w:val="00041BF0"/>
    <w:rsid w:val="00042C8A"/>
    <w:rsid w:val="0004536B"/>
    <w:rsid w:val="00046241"/>
    <w:rsid w:val="00046B68"/>
    <w:rsid w:val="000527DD"/>
    <w:rsid w:val="000541E3"/>
    <w:rsid w:val="000578B2"/>
    <w:rsid w:val="00060959"/>
    <w:rsid w:val="00060C8F"/>
    <w:rsid w:val="0006298A"/>
    <w:rsid w:val="000663CD"/>
    <w:rsid w:val="00072550"/>
    <w:rsid w:val="000733FE"/>
    <w:rsid w:val="00074219"/>
    <w:rsid w:val="00074ED5"/>
    <w:rsid w:val="000760ED"/>
    <w:rsid w:val="0008508E"/>
    <w:rsid w:val="00086557"/>
    <w:rsid w:val="00087951"/>
    <w:rsid w:val="0009113B"/>
    <w:rsid w:val="00093402"/>
    <w:rsid w:val="00094DA3"/>
    <w:rsid w:val="00096CD1"/>
    <w:rsid w:val="00096DBF"/>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3CC7"/>
    <w:rsid w:val="000E5531"/>
    <w:rsid w:val="000E6BD4"/>
    <w:rsid w:val="000E6D6D"/>
    <w:rsid w:val="000E6FFD"/>
    <w:rsid w:val="000F0173"/>
    <w:rsid w:val="000F1F1E"/>
    <w:rsid w:val="000F2259"/>
    <w:rsid w:val="000F2B32"/>
    <w:rsid w:val="000F2DDA"/>
    <w:rsid w:val="000F2EA0"/>
    <w:rsid w:val="000F5213"/>
    <w:rsid w:val="000F7B72"/>
    <w:rsid w:val="00101001"/>
    <w:rsid w:val="00101D22"/>
    <w:rsid w:val="00103276"/>
    <w:rsid w:val="0010392D"/>
    <w:rsid w:val="0010447F"/>
    <w:rsid w:val="00104FE3"/>
    <w:rsid w:val="0010714F"/>
    <w:rsid w:val="001120C5"/>
    <w:rsid w:val="00120BD3"/>
    <w:rsid w:val="00122FEA"/>
    <w:rsid w:val="001232BD"/>
    <w:rsid w:val="00124ED5"/>
    <w:rsid w:val="001276FA"/>
    <w:rsid w:val="00133DF4"/>
    <w:rsid w:val="00134456"/>
    <w:rsid w:val="00143E5F"/>
    <w:rsid w:val="001447B3"/>
    <w:rsid w:val="00146DD4"/>
    <w:rsid w:val="00152073"/>
    <w:rsid w:val="0015467F"/>
    <w:rsid w:val="00154970"/>
    <w:rsid w:val="00156598"/>
    <w:rsid w:val="00161939"/>
    <w:rsid w:val="00161AA0"/>
    <w:rsid w:val="00161D2E"/>
    <w:rsid w:val="00161F3E"/>
    <w:rsid w:val="00162093"/>
    <w:rsid w:val="00162CA9"/>
    <w:rsid w:val="001651D3"/>
    <w:rsid w:val="00165459"/>
    <w:rsid w:val="00165A57"/>
    <w:rsid w:val="001712C2"/>
    <w:rsid w:val="00172BAF"/>
    <w:rsid w:val="00172C02"/>
    <w:rsid w:val="0017674D"/>
    <w:rsid w:val="001771DD"/>
    <w:rsid w:val="00177995"/>
    <w:rsid w:val="00177A8C"/>
    <w:rsid w:val="00181A01"/>
    <w:rsid w:val="00182498"/>
    <w:rsid w:val="00186B33"/>
    <w:rsid w:val="001929F4"/>
    <w:rsid w:val="00192F9D"/>
    <w:rsid w:val="00196EB8"/>
    <w:rsid w:val="00196EFB"/>
    <w:rsid w:val="001979FF"/>
    <w:rsid w:val="00197B17"/>
    <w:rsid w:val="001A1950"/>
    <w:rsid w:val="001A1A10"/>
    <w:rsid w:val="001A1C54"/>
    <w:rsid w:val="001A202A"/>
    <w:rsid w:val="001A3ACE"/>
    <w:rsid w:val="001B058F"/>
    <w:rsid w:val="001B0F5C"/>
    <w:rsid w:val="001B6B96"/>
    <w:rsid w:val="001B7228"/>
    <w:rsid w:val="001B738B"/>
    <w:rsid w:val="001C09DB"/>
    <w:rsid w:val="001C277E"/>
    <w:rsid w:val="001C2A72"/>
    <w:rsid w:val="001C31B7"/>
    <w:rsid w:val="001D0B75"/>
    <w:rsid w:val="001D39A5"/>
    <w:rsid w:val="001D3C09"/>
    <w:rsid w:val="001D44E8"/>
    <w:rsid w:val="001D60EC"/>
    <w:rsid w:val="001D6F59"/>
    <w:rsid w:val="001E44DF"/>
    <w:rsid w:val="001E661C"/>
    <w:rsid w:val="001E68A5"/>
    <w:rsid w:val="001E6BB0"/>
    <w:rsid w:val="001E7282"/>
    <w:rsid w:val="001F2878"/>
    <w:rsid w:val="001F3826"/>
    <w:rsid w:val="001F6E46"/>
    <w:rsid w:val="001F7C91"/>
    <w:rsid w:val="002033B7"/>
    <w:rsid w:val="00203636"/>
    <w:rsid w:val="00204620"/>
    <w:rsid w:val="00206463"/>
    <w:rsid w:val="00206F2F"/>
    <w:rsid w:val="00207717"/>
    <w:rsid w:val="00210289"/>
    <w:rsid w:val="0021053D"/>
    <w:rsid w:val="00210A92"/>
    <w:rsid w:val="00216C03"/>
    <w:rsid w:val="00217EC6"/>
    <w:rsid w:val="00220C04"/>
    <w:rsid w:val="0022278D"/>
    <w:rsid w:val="00224171"/>
    <w:rsid w:val="0022701F"/>
    <w:rsid w:val="00227C68"/>
    <w:rsid w:val="002333F5"/>
    <w:rsid w:val="00233724"/>
    <w:rsid w:val="002358E0"/>
    <w:rsid w:val="002365B4"/>
    <w:rsid w:val="00242987"/>
    <w:rsid w:val="002432E1"/>
    <w:rsid w:val="00246207"/>
    <w:rsid w:val="00246C5E"/>
    <w:rsid w:val="002474DB"/>
    <w:rsid w:val="00250960"/>
    <w:rsid w:val="00250DC4"/>
    <w:rsid w:val="00251343"/>
    <w:rsid w:val="002536A4"/>
    <w:rsid w:val="00254F58"/>
    <w:rsid w:val="00255BAD"/>
    <w:rsid w:val="00261FA3"/>
    <w:rsid w:val="002620BC"/>
    <w:rsid w:val="00262802"/>
    <w:rsid w:val="00263A90"/>
    <w:rsid w:val="0026408B"/>
    <w:rsid w:val="00267C3E"/>
    <w:rsid w:val="002706D4"/>
    <w:rsid w:val="002709BB"/>
    <w:rsid w:val="0027131C"/>
    <w:rsid w:val="00273BAC"/>
    <w:rsid w:val="002763B3"/>
    <w:rsid w:val="002802E3"/>
    <w:rsid w:val="0028213D"/>
    <w:rsid w:val="002862F1"/>
    <w:rsid w:val="00291373"/>
    <w:rsid w:val="002954BA"/>
    <w:rsid w:val="0029597D"/>
    <w:rsid w:val="002962C3"/>
    <w:rsid w:val="0029752B"/>
    <w:rsid w:val="002A0A9C"/>
    <w:rsid w:val="002A15A4"/>
    <w:rsid w:val="002A1E58"/>
    <w:rsid w:val="002A483C"/>
    <w:rsid w:val="002A6177"/>
    <w:rsid w:val="002B0C7C"/>
    <w:rsid w:val="002B1729"/>
    <w:rsid w:val="002B301A"/>
    <w:rsid w:val="002B36C7"/>
    <w:rsid w:val="002B4DD4"/>
    <w:rsid w:val="002B5277"/>
    <w:rsid w:val="002B5375"/>
    <w:rsid w:val="002B77C1"/>
    <w:rsid w:val="002C0ED7"/>
    <w:rsid w:val="002C1070"/>
    <w:rsid w:val="002C2728"/>
    <w:rsid w:val="002C54E0"/>
    <w:rsid w:val="002D1E0D"/>
    <w:rsid w:val="002D5006"/>
    <w:rsid w:val="002D7F97"/>
    <w:rsid w:val="002E01D0"/>
    <w:rsid w:val="002E161D"/>
    <w:rsid w:val="002E3100"/>
    <w:rsid w:val="002E6C95"/>
    <w:rsid w:val="002E7C36"/>
    <w:rsid w:val="002E7D4F"/>
    <w:rsid w:val="002F0880"/>
    <w:rsid w:val="002F3ADF"/>
    <w:rsid w:val="002F3D32"/>
    <w:rsid w:val="002F5F31"/>
    <w:rsid w:val="002F5F46"/>
    <w:rsid w:val="00302216"/>
    <w:rsid w:val="003031F5"/>
    <w:rsid w:val="00303E53"/>
    <w:rsid w:val="003048AC"/>
    <w:rsid w:val="00305CC1"/>
    <w:rsid w:val="00306E5F"/>
    <w:rsid w:val="00307E14"/>
    <w:rsid w:val="0031204F"/>
    <w:rsid w:val="00314054"/>
    <w:rsid w:val="00314881"/>
    <w:rsid w:val="00316F27"/>
    <w:rsid w:val="00317885"/>
    <w:rsid w:val="003214F1"/>
    <w:rsid w:val="00322E4B"/>
    <w:rsid w:val="003234B0"/>
    <w:rsid w:val="00327870"/>
    <w:rsid w:val="00330029"/>
    <w:rsid w:val="0033259D"/>
    <w:rsid w:val="00332B7C"/>
    <w:rsid w:val="00332D5E"/>
    <w:rsid w:val="003333D2"/>
    <w:rsid w:val="00337339"/>
    <w:rsid w:val="003406C6"/>
    <w:rsid w:val="003418CC"/>
    <w:rsid w:val="00343FAD"/>
    <w:rsid w:val="003459BD"/>
    <w:rsid w:val="00345BE5"/>
    <w:rsid w:val="00350D38"/>
    <w:rsid w:val="00351B36"/>
    <w:rsid w:val="00357B4E"/>
    <w:rsid w:val="00360A6C"/>
    <w:rsid w:val="00364328"/>
    <w:rsid w:val="00367ECD"/>
    <w:rsid w:val="003716FD"/>
    <w:rsid w:val="0037204B"/>
    <w:rsid w:val="00372133"/>
    <w:rsid w:val="003721A8"/>
    <w:rsid w:val="003744CF"/>
    <w:rsid w:val="00374717"/>
    <w:rsid w:val="00375D63"/>
    <w:rsid w:val="0037655A"/>
    <w:rsid w:val="0037671B"/>
    <w:rsid w:val="0037676C"/>
    <w:rsid w:val="00376798"/>
    <w:rsid w:val="00381043"/>
    <w:rsid w:val="003829E5"/>
    <w:rsid w:val="00386109"/>
    <w:rsid w:val="00386944"/>
    <w:rsid w:val="003916BA"/>
    <w:rsid w:val="003956CC"/>
    <w:rsid w:val="00395C9A"/>
    <w:rsid w:val="003A04E1"/>
    <w:rsid w:val="003A0853"/>
    <w:rsid w:val="003A4427"/>
    <w:rsid w:val="003A6B67"/>
    <w:rsid w:val="003A7A7C"/>
    <w:rsid w:val="003B13B6"/>
    <w:rsid w:val="003B14C3"/>
    <w:rsid w:val="003B15E6"/>
    <w:rsid w:val="003B28C0"/>
    <w:rsid w:val="003B2DA8"/>
    <w:rsid w:val="003B408A"/>
    <w:rsid w:val="003C08A2"/>
    <w:rsid w:val="003C2045"/>
    <w:rsid w:val="003C43A1"/>
    <w:rsid w:val="003C4FC0"/>
    <w:rsid w:val="003C55F4"/>
    <w:rsid w:val="003C7897"/>
    <w:rsid w:val="003C7A3F"/>
    <w:rsid w:val="003D2766"/>
    <w:rsid w:val="003D2A74"/>
    <w:rsid w:val="003D3E8F"/>
    <w:rsid w:val="003D6475"/>
    <w:rsid w:val="003D6EE6"/>
    <w:rsid w:val="003E375C"/>
    <w:rsid w:val="003E4086"/>
    <w:rsid w:val="003E639E"/>
    <w:rsid w:val="003E71E5"/>
    <w:rsid w:val="003F0445"/>
    <w:rsid w:val="003F0CF0"/>
    <w:rsid w:val="003F14B1"/>
    <w:rsid w:val="003F2B20"/>
    <w:rsid w:val="003F3289"/>
    <w:rsid w:val="003F3C62"/>
    <w:rsid w:val="003F5CB9"/>
    <w:rsid w:val="003F7442"/>
    <w:rsid w:val="004013C7"/>
    <w:rsid w:val="00401880"/>
    <w:rsid w:val="00401FCF"/>
    <w:rsid w:val="00404C0F"/>
    <w:rsid w:val="00406285"/>
    <w:rsid w:val="0041476F"/>
    <w:rsid w:val="004148F9"/>
    <w:rsid w:val="0042084E"/>
    <w:rsid w:val="00421EEF"/>
    <w:rsid w:val="00424D65"/>
    <w:rsid w:val="00430393"/>
    <w:rsid w:val="00431806"/>
    <w:rsid w:val="00432E7C"/>
    <w:rsid w:val="00435A1B"/>
    <w:rsid w:val="00437AC5"/>
    <w:rsid w:val="00442C6C"/>
    <w:rsid w:val="00443CBE"/>
    <w:rsid w:val="00443E8A"/>
    <w:rsid w:val="004441BC"/>
    <w:rsid w:val="004468B4"/>
    <w:rsid w:val="004509B8"/>
    <w:rsid w:val="0045230A"/>
    <w:rsid w:val="00454AD0"/>
    <w:rsid w:val="00457337"/>
    <w:rsid w:val="00462E3D"/>
    <w:rsid w:val="00466E79"/>
    <w:rsid w:val="00470D7D"/>
    <w:rsid w:val="0047372D"/>
    <w:rsid w:val="00473BA3"/>
    <w:rsid w:val="004743DD"/>
    <w:rsid w:val="00474CEA"/>
    <w:rsid w:val="00477D28"/>
    <w:rsid w:val="00483968"/>
    <w:rsid w:val="004841BE"/>
    <w:rsid w:val="00484F86"/>
    <w:rsid w:val="00490746"/>
    <w:rsid w:val="00490852"/>
    <w:rsid w:val="00491749"/>
    <w:rsid w:val="00491C9C"/>
    <w:rsid w:val="00492F30"/>
    <w:rsid w:val="004946F4"/>
    <w:rsid w:val="0049487E"/>
    <w:rsid w:val="004A160D"/>
    <w:rsid w:val="004A3E81"/>
    <w:rsid w:val="004A4195"/>
    <w:rsid w:val="004A5C62"/>
    <w:rsid w:val="004A5CE5"/>
    <w:rsid w:val="004A707D"/>
    <w:rsid w:val="004B4185"/>
    <w:rsid w:val="004C1435"/>
    <w:rsid w:val="004C180C"/>
    <w:rsid w:val="004C5541"/>
    <w:rsid w:val="004C6EEE"/>
    <w:rsid w:val="004C702B"/>
    <w:rsid w:val="004C7190"/>
    <w:rsid w:val="004D0033"/>
    <w:rsid w:val="004D016B"/>
    <w:rsid w:val="004D1B22"/>
    <w:rsid w:val="004D23CC"/>
    <w:rsid w:val="004D36F2"/>
    <w:rsid w:val="004E1106"/>
    <w:rsid w:val="004E138F"/>
    <w:rsid w:val="004E4649"/>
    <w:rsid w:val="004E5C2B"/>
    <w:rsid w:val="004F00DD"/>
    <w:rsid w:val="004F10BD"/>
    <w:rsid w:val="004F1FF8"/>
    <w:rsid w:val="004F2133"/>
    <w:rsid w:val="004F3507"/>
    <w:rsid w:val="004F5398"/>
    <w:rsid w:val="004F55F1"/>
    <w:rsid w:val="004F592D"/>
    <w:rsid w:val="004F6936"/>
    <w:rsid w:val="004F6CC7"/>
    <w:rsid w:val="00502874"/>
    <w:rsid w:val="00503DC6"/>
    <w:rsid w:val="00504251"/>
    <w:rsid w:val="00504C99"/>
    <w:rsid w:val="0050585B"/>
    <w:rsid w:val="005058B6"/>
    <w:rsid w:val="00506F5D"/>
    <w:rsid w:val="00510C37"/>
    <w:rsid w:val="0051198E"/>
    <w:rsid w:val="005126D0"/>
    <w:rsid w:val="00514667"/>
    <w:rsid w:val="0051568D"/>
    <w:rsid w:val="00516B7B"/>
    <w:rsid w:val="00526AC7"/>
    <w:rsid w:val="00526C15"/>
    <w:rsid w:val="00527EB4"/>
    <w:rsid w:val="0053079D"/>
    <w:rsid w:val="0053183B"/>
    <w:rsid w:val="00536499"/>
    <w:rsid w:val="00542A03"/>
    <w:rsid w:val="00543903"/>
    <w:rsid w:val="00543F11"/>
    <w:rsid w:val="00544692"/>
    <w:rsid w:val="00546305"/>
    <w:rsid w:val="005474CB"/>
    <w:rsid w:val="00547A95"/>
    <w:rsid w:val="0055119B"/>
    <w:rsid w:val="00553BE5"/>
    <w:rsid w:val="00561202"/>
    <w:rsid w:val="00570BB0"/>
    <w:rsid w:val="00572031"/>
    <w:rsid w:val="00572282"/>
    <w:rsid w:val="00573CE3"/>
    <w:rsid w:val="00576E84"/>
    <w:rsid w:val="00580394"/>
    <w:rsid w:val="005809CD"/>
    <w:rsid w:val="00582B8C"/>
    <w:rsid w:val="00586B5C"/>
    <w:rsid w:val="0058757E"/>
    <w:rsid w:val="00590EE7"/>
    <w:rsid w:val="00596A4B"/>
    <w:rsid w:val="00597507"/>
    <w:rsid w:val="005A2BE1"/>
    <w:rsid w:val="005A479D"/>
    <w:rsid w:val="005B1C6D"/>
    <w:rsid w:val="005B1D88"/>
    <w:rsid w:val="005B21B6"/>
    <w:rsid w:val="005B3A08"/>
    <w:rsid w:val="005B7A63"/>
    <w:rsid w:val="005C0955"/>
    <w:rsid w:val="005C49DA"/>
    <w:rsid w:val="005C50F3"/>
    <w:rsid w:val="005C54B5"/>
    <w:rsid w:val="005C5D80"/>
    <w:rsid w:val="005C5D91"/>
    <w:rsid w:val="005C615B"/>
    <w:rsid w:val="005C647B"/>
    <w:rsid w:val="005D07B8"/>
    <w:rsid w:val="005D6597"/>
    <w:rsid w:val="005D762A"/>
    <w:rsid w:val="005E14E7"/>
    <w:rsid w:val="005E26A3"/>
    <w:rsid w:val="005E2ECB"/>
    <w:rsid w:val="005E447E"/>
    <w:rsid w:val="005E4FD1"/>
    <w:rsid w:val="005F0775"/>
    <w:rsid w:val="005F0CF5"/>
    <w:rsid w:val="005F21EB"/>
    <w:rsid w:val="005F64CF"/>
    <w:rsid w:val="005F7B60"/>
    <w:rsid w:val="006041AD"/>
    <w:rsid w:val="00605908"/>
    <w:rsid w:val="00607850"/>
    <w:rsid w:val="006104B2"/>
    <w:rsid w:val="00610D7C"/>
    <w:rsid w:val="006133C1"/>
    <w:rsid w:val="00613414"/>
    <w:rsid w:val="00620154"/>
    <w:rsid w:val="00623D53"/>
    <w:rsid w:val="0062408D"/>
    <w:rsid w:val="006240CC"/>
    <w:rsid w:val="00624940"/>
    <w:rsid w:val="006254F8"/>
    <w:rsid w:val="00627DA7"/>
    <w:rsid w:val="00630DA4"/>
    <w:rsid w:val="00631CD4"/>
    <w:rsid w:val="00632597"/>
    <w:rsid w:val="00634D13"/>
    <w:rsid w:val="006358B4"/>
    <w:rsid w:val="00637B1E"/>
    <w:rsid w:val="00641724"/>
    <w:rsid w:val="006419AA"/>
    <w:rsid w:val="00641EC8"/>
    <w:rsid w:val="00644B1F"/>
    <w:rsid w:val="00644B7E"/>
    <w:rsid w:val="006454E6"/>
    <w:rsid w:val="00646235"/>
    <w:rsid w:val="00646A68"/>
    <w:rsid w:val="006505BD"/>
    <w:rsid w:val="006508EA"/>
    <w:rsid w:val="0065092E"/>
    <w:rsid w:val="006557A7"/>
    <w:rsid w:val="00656290"/>
    <w:rsid w:val="006601C9"/>
    <w:rsid w:val="00660866"/>
    <w:rsid w:val="006608D8"/>
    <w:rsid w:val="00661863"/>
    <w:rsid w:val="00661C03"/>
    <w:rsid w:val="006621D7"/>
    <w:rsid w:val="00662D77"/>
    <w:rsid w:val="0066302A"/>
    <w:rsid w:val="00666174"/>
    <w:rsid w:val="00667770"/>
    <w:rsid w:val="00670597"/>
    <w:rsid w:val="006706D0"/>
    <w:rsid w:val="006773F2"/>
    <w:rsid w:val="00677574"/>
    <w:rsid w:val="00683878"/>
    <w:rsid w:val="0068454C"/>
    <w:rsid w:val="006862A9"/>
    <w:rsid w:val="00691B62"/>
    <w:rsid w:val="006933B5"/>
    <w:rsid w:val="00693D14"/>
    <w:rsid w:val="00695A93"/>
    <w:rsid w:val="00695AE0"/>
    <w:rsid w:val="00696F27"/>
    <w:rsid w:val="006A18C2"/>
    <w:rsid w:val="006A3383"/>
    <w:rsid w:val="006A57E0"/>
    <w:rsid w:val="006B077C"/>
    <w:rsid w:val="006B16AF"/>
    <w:rsid w:val="006B2CA7"/>
    <w:rsid w:val="006B6177"/>
    <w:rsid w:val="006B6803"/>
    <w:rsid w:val="006C1DC0"/>
    <w:rsid w:val="006C565E"/>
    <w:rsid w:val="006C7355"/>
    <w:rsid w:val="006C7B62"/>
    <w:rsid w:val="006D0F16"/>
    <w:rsid w:val="006D2A3F"/>
    <w:rsid w:val="006D2FBC"/>
    <w:rsid w:val="006D4158"/>
    <w:rsid w:val="006D7F1D"/>
    <w:rsid w:val="006D7F98"/>
    <w:rsid w:val="006E138B"/>
    <w:rsid w:val="006E1867"/>
    <w:rsid w:val="006F0330"/>
    <w:rsid w:val="006F1FDC"/>
    <w:rsid w:val="006F6B8C"/>
    <w:rsid w:val="007002A1"/>
    <w:rsid w:val="007013EF"/>
    <w:rsid w:val="007016AE"/>
    <w:rsid w:val="00702311"/>
    <w:rsid w:val="007055BD"/>
    <w:rsid w:val="0070641E"/>
    <w:rsid w:val="00707885"/>
    <w:rsid w:val="00707C2D"/>
    <w:rsid w:val="00712ED4"/>
    <w:rsid w:val="007173CA"/>
    <w:rsid w:val="0072085D"/>
    <w:rsid w:val="007216AA"/>
    <w:rsid w:val="00721AB5"/>
    <w:rsid w:val="00721B8C"/>
    <w:rsid w:val="00721CFB"/>
    <w:rsid w:val="00721DEF"/>
    <w:rsid w:val="00724A43"/>
    <w:rsid w:val="007273AC"/>
    <w:rsid w:val="007307E5"/>
    <w:rsid w:val="00731AD4"/>
    <w:rsid w:val="007346E4"/>
    <w:rsid w:val="00740F22"/>
    <w:rsid w:val="00741CF0"/>
    <w:rsid w:val="00741F1A"/>
    <w:rsid w:val="00743A2C"/>
    <w:rsid w:val="007447DA"/>
    <w:rsid w:val="007450F8"/>
    <w:rsid w:val="0074696E"/>
    <w:rsid w:val="00750135"/>
    <w:rsid w:val="007507B4"/>
    <w:rsid w:val="00750EC2"/>
    <w:rsid w:val="00752B28"/>
    <w:rsid w:val="007541A9"/>
    <w:rsid w:val="00754E36"/>
    <w:rsid w:val="00756D1E"/>
    <w:rsid w:val="00763139"/>
    <w:rsid w:val="00765D0B"/>
    <w:rsid w:val="00767354"/>
    <w:rsid w:val="00770F37"/>
    <w:rsid w:val="007711A0"/>
    <w:rsid w:val="00772D5E"/>
    <w:rsid w:val="0077463E"/>
    <w:rsid w:val="00776928"/>
    <w:rsid w:val="00776E0F"/>
    <w:rsid w:val="007774B1"/>
    <w:rsid w:val="00777BE1"/>
    <w:rsid w:val="007833D8"/>
    <w:rsid w:val="0078347A"/>
    <w:rsid w:val="00785677"/>
    <w:rsid w:val="00786F16"/>
    <w:rsid w:val="00790F9E"/>
    <w:rsid w:val="00791BD7"/>
    <w:rsid w:val="007933F7"/>
    <w:rsid w:val="00794B18"/>
    <w:rsid w:val="00795C16"/>
    <w:rsid w:val="00796E20"/>
    <w:rsid w:val="00797C32"/>
    <w:rsid w:val="007A11E8"/>
    <w:rsid w:val="007A4E6F"/>
    <w:rsid w:val="007A6F6A"/>
    <w:rsid w:val="007B0914"/>
    <w:rsid w:val="007B0C99"/>
    <w:rsid w:val="007B105F"/>
    <w:rsid w:val="007B1374"/>
    <w:rsid w:val="007B32E5"/>
    <w:rsid w:val="007B357A"/>
    <w:rsid w:val="007B3DB9"/>
    <w:rsid w:val="007B434B"/>
    <w:rsid w:val="007B4FC4"/>
    <w:rsid w:val="007B5015"/>
    <w:rsid w:val="007B589F"/>
    <w:rsid w:val="007B6186"/>
    <w:rsid w:val="007B6C1F"/>
    <w:rsid w:val="007B73BC"/>
    <w:rsid w:val="007C1838"/>
    <w:rsid w:val="007C20B9"/>
    <w:rsid w:val="007C7301"/>
    <w:rsid w:val="007C7859"/>
    <w:rsid w:val="007C7F28"/>
    <w:rsid w:val="007D1466"/>
    <w:rsid w:val="007D2BDE"/>
    <w:rsid w:val="007D2FB6"/>
    <w:rsid w:val="007D49EB"/>
    <w:rsid w:val="007D5E1C"/>
    <w:rsid w:val="007D7161"/>
    <w:rsid w:val="007D7C2F"/>
    <w:rsid w:val="007E0DE2"/>
    <w:rsid w:val="007E3B98"/>
    <w:rsid w:val="007E417A"/>
    <w:rsid w:val="007F09DB"/>
    <w:rsid w:val="007F31B6"/>
    <w:rsid w:val="007F546C"/>
    <w:rsid w:val="007F625F"/>
    <w:rsid w:val="007F665E"/>
    <w:rsid w:val="007F692B"/>
    <w:rsid w:val="00800412"/>
    <w:rsid w:val="00800BFB"/>
    <w:rsid w:val="0080587B"/>
    <w:rsid w:val="00806468"/>
    <w:rsid w:val="008119CA"/>
    <w:rsid w:val="008130C4"/>
    <w:rsid w:val="008155F0"/>
    <w:rsid w:val="00816735"/>
    <w:rsid w:val="00816AD0"/>
    <w:rsid w:val="00820141"/>
    <w:rsid w:val="00820E0C"/>
    <w:rsid w:val="00823275"/>
    <w:rsid w:val="0082366F"/>
    <w:rsid w:val="00823EC5"/>
    <w:rsid w:val="00830723"/>
    <w:rsid w:val="00832DAF"/>
    <w:rsid w:val="008338A2"/>
    <w:rsid w:val="00841AA9"/>
    <w:rsid w:val="00846564"/>
    <w:rsid w:val="008474FE"/>
    <w:rsid w:val="00853EE4"/>
    <w:rsid w:val="00855535"/>
    <w:rsid w:val="00857C5A"/>
    <w:rsid w:val="0086255E"/>
    <w:rsid w:val="00862A0A"/>
    <w:rsid w:val="008633F0"/>
    <w:rsid w:val="00865A29"/>
    <w:rsid w:val="00867D9D"/>
    <w:rsid w:val="00870867"/>
    <w:rsid w:val="00871FF4"/>
    <w:rsid w:val="00872BBA"/>
    <w:rsid w:val="00872E0A"/>
    <w:rsid w:val="008731D1"/>
    <w:rsid w:val="00873594"/>
    <w:rsid w:val="00875285"/>
    <w:rsid w:val="00876CFB"/>
    <w:rsid w:val="00882731"/>
    <w:rsid w:val="00884B62"/>
    <w:rsid w:val="0088529C"/>
    <w:rsid w:val="00885A21"/>
    <w:rsid w:val="00887903"/>
    <w:rsid w:val="0089270A"/>
    <w:rsid w:val="008927C6"/>
    <w:rsid w:val="00893AF6"/>
    <w:rsid w:val="00894BC4"/>
    <w:rsid w:val="00897AAD"/>
    <w:rsid w:val="008A28A8"/>
    <w:rsid w:val="008A5B32"/>
    <w:rsid w:val="008B2029"/>
    <w:rsid w:val="008B2EE4"/>
    <w:rsid w:val="008B3821"/>
    <w:rsid w:val="008B402E"/>
    <w:rsid w:val="008B4D3D"/>
    <w:rsid w:val="008B57C7"/>
    <w:rsid w:val="008C2F92"/>
    <w:rsid w:val="008C589D"/>
    <w:rsid w:val="008C6D51"/>
    <w:rsid w:val="008D2846"/>
    <w:rsid w:val="008D2BF7"/>
    <w:rsid w:val="008D36C9"/>
    <w:rsid w:val="008D4236"/>
    <w:rsid w:val="008D462F"/>
    <w:rsid w:val="008D5C45"/>
    <w:rsid w:val="008D6DCF"/>
    <w:rsid w:val="008E3E3C"/>
    <w:rsid w:val="008E4376"/>
    <w:rsid w:val="008E5E20"/>
    <w:rsid w:val="008E7A0A"/>
    <w:rsid w:val="008E7B49"/>
    <w:rsid w:val="008F59F6"/>
    <w:rsid w:val="00900719"/>
    <w:rsid w:val="009017AC"/>
    <w:rsid w:val="00902A9A"/>
    <w:rsid w:val="00904A1C"/>
    <w:rsid w:val="00905030"/>
    <w:rsid w:val="00906490"/>
    <w:rsid w:val="009111B2"/>
    <w:rsid w:val="00913D5B"/>
    <w:rsid w:val="00913DD1"/>
    <w:rsid w:val="009151F5"/>
    <w:rsid w:val="00923C48"/>
    <w:rsid w:val="009241ED"/>
    <w:rsid w:val="00924AE1"/>
    <w:rsid w:val="009257ED"/>
    <w:rsid w:val="009269B1"/>
    <w:rsid w:val="0092724D"/>
    <w:rsid w:val="009272B3"/>
    <w:rsid w:val="00930D41"/>
    <w:rsid w:val="009315BE"/>
    <w:rsid w:val="0093208F"/>
    <w:rsid w:val="0093338F"/>
    <w:rsid w:val="009349A6"/>
    <w:rsid w:val="00937BD9"/>
    <w:rsid w:val="00941B04"/>
    <w:rsid w:val="00945463"/>
    <w:rsid w:val="00950E2C"/>
    <w:rsid w:val="00951329"/>
    <w:rsid w:val="00951D50"/>
    <w:rsid w:val="009525EB"/>
    <w:rsid w:val="0095470B"/>
    <w:rsid w:val="00954874"/>
    <w:rsid w:val="0095615A"/>
    <w:rsid w:val="00961400"/>
    <w:rsid w:val="00963646"/>
    <w:rsid w:val="00965042"/>
    <w:rsid w:val="0096632D"/>
    <w:rsid w:val="00967124"/>
    <w:rsid w:val="009672A3"/>
    <w:rsid w:val="009718C7"/>
    <w:rsid w:val="00972F39"/>
    <w:rsid w:val="00974097"/>
    <w:rsid w:val="0097559F"/>
    <w:rsid w:val="009761EA"/>
    <w:rsid w:val="0097696B"/>
    <w:rsid w:val="0097761E"/>
    <w:rsid w:val="00981398"/>
    <w:rsid w:val="00982454"/>
    <w:rsid w:val="00982CF0"/>
    <w:rsid w:val="009853E1"/>
    <w:rsid w:val="009855F9"/>
    <w:rsid w:val="00986E6B"/>
    <w:rsid w:val="00990032"/>
    <w:rsid w:val="00990B19"/>
    <w:rsid w:val="0099153B"/>
    <w:rsid w:val="00991769"/>
    <w:rsid w:val="0099232C"/>
    <w:rsid w:val="00994386"/>
    <w:rsid w:val="009A13D8"/>
    <w:rsid w:val="009A279E"/>
    <w:rsid w:val="009A3015"/>
    <w:rsid w:val="009A3490"/>
    <w:rsid w:val="009B0A6F"/>
    <w:rsid w:val="009B0A94"/>
    <w:rsid w:val="009B22AA"/>
    <w:rsid w:val="009B2AE8"/>
    <w:rsid w:val="009B5622"/>
    <w:rsid w:val="009B59E9"/>
    <w:rsid w:val="009B70AA"/>
    <w:rsid w:val="009C5E77"/>
    <w:rsid w:val="009C6CAE"/>
    <w:rsid w:val="009C6F87"/>
    <w:rsid w:val="009C7A7E"/>
    <w:rsid w:val="009D02E8"/>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6FA9"/>
    <w:rsid w:val="009F7B78"/>
    <w:rsid w:val="00A0057A"/>
    <w:rsid w:val="00A02FA1"/>
    <w:rsid w:val="00A04CCE"/>
    <w:rsid w:val="00A06EA1"/>
    <w:rsid w:val="00A07421"/>
    <w:rsid w:val="00A0776B"/>
    <w:rsid w:val="00A10FB9"/>
    <w:rsid w:val="00A11421"/>
    <w:rsid w:val="00A11C68"/>
    <w:rsid w:val="00A11FD8"/>
    <w:rsid w:val="00A1249D"/>
    <w:rsid w:val="00A1389F"/>
    <w:rsid w:val="00A157B1"/>
    <w:rsid w:val="00A17B91"/>
    <w:rsid w:val="00A22229"/>
    <w:rsid w:val="00A24442"/>
    <w:rsid w:val="00A2776C"/>
    <w:rsid w:val="00A32577"/>
    <w:rsid w:val="00A330BB"/>
    <w:rsid w:val="00A36AA4"/>
    <w:rsid w:val="00A41E13"/>
    <w:rsid w:val="00A44882"/>
    <w:rsid w:val="00A45125"/>
    <w:rsid w:val="00A46464"/>
    <w:rsid w:val="00A50356"/>
    <w:rsid w:val="00A518B2"/>
    <w:rsid w:val="00A54715"/>
    <w:rsid w:val="00A5537F"/>
    <w:rsid w:val="00A55C89"/>
    <w:rsid w:val="00A6061C"/>
    <w:rsid w:val="00A6124A"/>
    <w:rsid w:val="00A62D44"/>
    <w:rsid w:val="00A6545D"/>
    <w:rsid w:val="00A67263"/>
    <w:rsid w:val="00A7161C"/>
    <w:rsid w:val="00A7242A"/>
    <w:rsid w:val="00A73D20"/>
    <w:rsid w:val="00A7774B"/>
    <w:rsid w:val="00A77AA3"/>
    <w:rsid w:val="00A8236D"/>
    <w:rsid w:val="00A854EB"/>
    <w:rsid w:val="00A872E5"/>
    <w:rsid w:val="00A91406"/>
    <w:rsid w:val="00A954F6"/>
    <w:rsid w:val="00A96E65"/>
    <w:rsid w:val="00A96ECE"/>
    <w:rsid w:val="00A97308"/>
    <w:rsid w:val="00A97C72"/>
    <w:rsid w:val="00AA310B"/>
    <w:rsid w:val="00AA63D4"/>
    <w:rsid w:val="00AB06E8"/>
    <w:rsid w:val="00AB0F5D"/>
    <w:rsid w:val="00AB16A8"/>
    <w:rsid w:val="00AB1CD3"/>
    <w:rsid w:val="00AB34DD"/>
    <w:rsid w:val="00AB352F"/>
    <w:rsid w:val="00AC08B9"/>
    <w:rsid w:val="00AC274B"/>
    <w:rsid w:val="00AC4764"/>
    <w:rsid w:val="00AC5267"/>
    <w:rsid w:val="00AC5CF2"/>
    <w:rsid w:val="00AC6D36"/>
    <w:rsid w:val="00AD0CBA"/>
    <w:rsid w:val="00AD26E2"/>
    <w:rsid w:val="00AD329C"/>
    <w:rsid w:val="00AD3469"/>
    <w:rsid w:val="00AD43D8"/>
    <w:rsid w:val="00AD57DE"/>
    <w:rsid w:val="00AD784C"/>
    <w:rsid w:val="00AE126A"/>
    <w:rsid w:val="00AE1BAE"/>
    <w:rsid w:val="00AE3005"/>
    <w:rsid w:val="00AE3BD5"/>
    <w:rsid w:val="00AE4362"/>
    <w:rsid w:val="00AE59A0"/>
    <w:rsid w:val="00AE7145"/>
    <w:rsid w:val="00AF0C57"/>
    <w:rsid w:val="00AF26F3"/>
    <w:rsid w:val="00AF5F04"/>
    <w:rsid w:val="00AF7B67"/>
    <w:rsid w:val="00B00672"/>
    <w:rsid w:val="00B01B4D"/>
    <w:rsid w:val="00B04489"/>
    <w:rsid w:val="00B06571"/>
    <w:rsid w:val="00B068BA"/>
    <w:rsid w:val="00B07217"/>
    <w:rsid w:val="00B13851"/>
    <w:rsid w:val="00B13B1C"/>
    <w:rsid w:val="00B14B5F"/>
    <w:rsid w:val="00B21A7A"/>
    <w:rsid w:val="00B21F90"/>
    <w:rsid w:val="00B22291"/>
    <w:rsid w:val="00B22B50"/>
    <w:rsid w:val="00B23F9A"/>
    <w:rsid w:val="00B23FC6"/>
    <w:rsid w:val="00B2417B"/>
    <w:rsid w:val="00B24E6F"/>
    <w:rsid w:val="00B26CB5"/>
    <w:rsid w:val="00B2752E"/>
    <w:rsid w:val="00B307CC"/>
    <w:rsid w:val="00B326B7"/>
    <w:rsid w:val="00B34846"/>
    <w:rsid w:val="00B34B82"/>
    <w:rsid w:val="00B3588E"/>
    <w:rsid w:val="00B4198F"/>
    <w:rsid w:val="00B41F3D"/>
    <w:rsid w:val="00B431E8"/>
    <w:rsid w:val="00B44078"/>
    <w:rsid w:val="00B44876"/>
    <w:rsid w:val="00B45141"/>
    <w:rsid w:val="00B46CB4"/>
    <w:rsid w:val="00B5134F"/>
    <w:rsid w:val="00B519CD"/>
    <w:rsid w:val="00B51ACD"/>
    <w:rsid w:val="00B5273A"/>
    <w:rsid w:val="00B57329"/>
    <w:rsid w:val="00B60E61"/>
    <w:rsid w:val="00B62B50"/>
    <w:rsid w:val="00B635B7"/>
    <w:rsid w:val="00B63AE8"/>
    <w:rsid w:val="00B65950"/>
    <w:rsid w:val="00B66653"/>
    <w:rsid w:val="00B66D83"/>
    <w:rsid w:val="00B672C0"/>
    <w:rsid w:val="00B676FD"/>
    <w:rsid w:val="00B678B6"/>
    <w:rsid w:val="00B75646"/>
    <w:rsid w:val="00B759A4"/>
    <w:rsid w:val="00B7629E"/>
    <w:rsid w:val="00B85036"/>
    <w:rsid w:val="00B90729"/>
    <w:rsid w:val="00B907DA"/>
    <w:rsid w:val="00B938D3"/>
    <w:rsid w:val="00B950BC"/>
    <w:rsid w:val="00B96FD7"/>
    <w:rsid w:val="00B970D7"/>
    <w:rsid w:val="00B9714C"/>
    <w:rsid w:val="00BA1299"/>
    <w:rsid w:val="00BA29AD"/>
    <w:rsid w:val="00BA33CF"/>
    <w:rsid w:val="00BA3F8D"/>
    <w:rsid w:val="00BB7A10"/>
    <w:rsid w:val="00BC5E76"/>
    <w:rsid w:val="00BC60BE"/>
    <w:rsid w:val="00BC7468"/>
    <w:rsid w:val="00BC7D4F"/>
    <w:rsid w:val="00BC7ED7"/>
    <w:rsid w:val="00BD2850"/>
    <w:rsid w:val="00BD357B"/>
    <w:rsid w:val="00BE28D2"/>
    <w:rsid w:val="00BE4A64"/>
    <w:rsid w:val="00BE5E43"/>
    <w:rsid w:val="00BF557D"/>
    <w:rsid w:val="00BF59DB"/>
    <w:rsid w:val="00BF602D"/>
    <w:rsid w:val="00BF7F58"/>
    <w:rsid w:val="00C01381"/>
    <w:rsid w:val="00C01AB1"/>
    <w:rsid w:val="00C026A0"/>
    <w:rsid w:val="00C03EA4"/>
    <w:rsid w:val="00C04F42"/>
    <w:rsid w:val="00C06137"/>
    <w:rsid w:val="00C06929"/>
    <w:rsid w:val="00C079B8"/>
    <w:rsid w:val="00C10037"/>
    <w:rsid w:val="00C105A6"/>
    <w:rsid w:val="00C123EA"/>
    <w:rsid w:val="00C12A49"/>
    <w:rsid w:val="00C133EE"/>
    <w:rsid w:val="00C13D10"/>
    <w:rsid w:val="00C1492D"/>
    <w:rsid w:val="00C149D0"/>
    <w:rsid w:val="00C220A5"/>
    <w:rsid w:val="00C22F98"/>
    <w:rsid w:val="00C231A0"/>
    <w:rsid w:val="00C26588"/>
    <w:rsid w:val="00C27DE9"/>
    <w:rsid w:val="00C32989"/>
    <w:rsid w:val="00C33388"/>
    <w:rsid w:val="00C35484"/>
    <w:rsid w:val="00C36760"/>
    <w:rsid w:val="00C4118B"/>
    <w:rsid w:val="00C4173A"/>
    <w:rsid w:val="00C42602"/>
    <w:rsid w:val="00C50DED"/>
    <w:rsid w:val="00C510CB"/>
    <w:rsid w:val="00C52217"/>
    <w:rsid w:val="00C52B97"/>
    <w:rsid w:val="00C602FF"/>
    <w:rsid w:val="00C61174"/>
    <w:rsid w:val="00C6148F"/>
    <w:rsid w:val="00C621B1"/>
    <w:rsid w:val="00C62F7A"/>
    <w:rsid w:val="00C63B9C"/>
    <w:rsid w:val="00C6682F"/>
    <w:rsid w:val="00C67BF4"/>
    <w:rsid w:val="00C7275E"/>
    <w:rsid w:val="00C72F10"/>
    <w:rsid w:val="00C74C5D"/>
    <w:rsid w:val="00C7755E"/>
    <w:rsid w:val="00C812C8"/>
    <w:rsid w:val="00C82833"/>
    <w:rsid w:val="00C82A57"/>
    <w:rsid w:val="00C863C4"/>
    <w:rsid w:val="00C920EA"/>
    <w:rsid w:val="00C93C3E"/>
    <w:rsid w:val="00CA12E3"/>
    <w:rsid w:val="00CA1476"/>
    <w:rsid w:val="00CA50B9"/>
    <w:rsid w:val="00CA6611"/>
    <w:rsid w:val="00CA6AE6"/>
    <w:rsid w:val="00CA74B0"/>
    <w:rsid w:val="00CA782F"/>
    <w:rsid w:val="00CB187B"/>
    <w:rsid w:val="00CB2835"/>
    <w:rsid w:val="00CB3285"/>
    <w:rsid w:val="00CB4500"/>
    <w:rsid w:val="00CB629D"/>
    <w:rsid w:val="00CC0C72"/>
    <w:rsid w:val="00CC2529"/>
    <w:rsid w:val="00CC2BFD"/>
    <w:rsid w:val="00CC326A"/>
    <w:rsid w:val="00CC4446"/>
    <w:rsid w:val="00CC5749"/>
    <w:rsid w:val="00CC649B"/>
    <w:rsid w:val="00CD3476"/>
    <w:rsid w:val="00CD4589"/>
    <w:rsid w:val="00CD64DF"/>
    <w:rsid w:val="00CE225F"/>
    <w:rsid w:val="00CE3D89"/>
    <w:rsid w:val="00CE5506"/>
    <w:rsid w:val="00CF2383"/>
    <w:rsid w:val="00CF2D4E"/>
    <w:rsid w:val="00CF2F50"/>
    <w:rsid w:val="00CF3815"/>
    <w:rsid w:val="00CF6198"/>
    <w:rsid w:val="00D00843"/>
    <w:rsid w:val="00D02919"/>
    <w:rsid w:val="00D04C61"/>
    <w:rsid w:val="00D05B8D"/>
    <w:rsid w:val="00D05B9B"/>
    <w:rsid w:val="00D065A2"/>
    <w:rsid w:val="00D077E6"/>
    <w:rsid w:val="00D079AA"/>
    <w:rsid w:val="00D07F00"/>
    <w:rsid w:val="00D1130F"/>
    <w:rsid w:val="00D17B72"/>
    <w:rsid w:val="00D20789"/>
    <w:rsid w:val="00D21B03"/>
    <w:rsid w:val="00D3185C"/>
    <w:rsid w:val="00D3205F"/>
    <w:rsid w:val="00D3318E"/>
    <w:rsid w:val="00D33E72"/>
    <w:rsid w:val="00D33FAF"/>
    <w:rsid w:val="00D35BD6"/>
    <w:rsid w:val="00D36098"/>
    <w:rsid w:val="00D361B5"/>
    <w:rsid w:val="00D411A2"/>
    <w:rsid w:val="00D4606D"/>
    <w:rsid w:val="00D50B9C"/>
    <w:rsid w:val="00D52D73"/>
    <w:rsid w:val="00D52E58"/>
    <w:rsid w:val="00D5452A"/>
    <w:rsid w:val="00D561BC"/>
    <w:rsid w:val="00D56B20"/>
    <w:rsid w:val="00D578B3"/>
    <w:rsid w:val="00D618F4"/>
    <w:rsid w:val="00D66000"/>
    <w:rsid w:val="00D67467"/>
    <w:rsid w:val="00D714CC"/>
    <w:rsid w:val="00D75EA7"/>
    <w:rsid w:val="00D81ADF"/>
    <w:rsid w:val="00D81F21"/>
    <w:rsid w:val="00D8240D"/>
    <w:rsid w:val="00D83172"/>
    <w:rsid w:val="00D864F2"/>
    <w:rsid w:val="00D943F8"/>
    <w:rsid w:val="00D95470"/>
    <w:rsid w:val="00D96B55"/>
    <w:rsid w:val="00DA0FAF"/>
    <w:rsid w:val="00DA2619"/>
    <w:rsid w:val="00DA4239"/>
    <w:rsid w:val="00DA65DE"/>
    <w:rsid w:val="00DB0B61"/>
    <w:rsid w:val="00DB1474"/>
    <w:rsid w:val="00DB1F31"/>
    <w:rsid w:val="00DB2962"/>
    <w:rsid w:val="00DB52FB"/>
    <w:rsid w:val="00DB7AB3"/>
    <w:rsid w:val="00DC013B"/>
    <w:rsid w:val="00DC090B"/>
    <w:rsid w:val="00DC1195"/>
    <w:rsid w:val="00DC12F5"/>
    <w:rsid w:val="00DC1679"/>
    <w:rsid w:val="00DC219B"/>
    <w:rsid w:val="00DC2CF1"/>
    <w:rsid w:val="00DC3A7C"/>
    <w:rsid w:val="00DC4FCF"/>
    <w:rsid w:val="00DC50E0"/>
    <w:rsid w:val="00DC6386"/>
    <w:rsid w:val="00DC6BEF"/>
    <w:rsid w:val="00DD1130"/>
    <w:rsid w:val="00DD1951"/>
    <w:rsid w:val="00DD487D"/>
    <w:rsid w:val="00DD4E83"/>
    <w:rsid w:val="00DD6628"/>
    <w:rsid w:val="00DD6945"/>
    <w:rsid w:val="00DE2D04"/>
    <w:rsid w:val="00DE3250"/>
    <w:rsid w:val="00DE49B1"/>
    <w:rsid w:val="00DE6028"/>
    <w:rsid w:val="00DE6C85"/>
    <w:rsid w:val="00DE78A3"/>
    <w:rsid w:val="00DF1A71"/>
    <w:rsid w:val="00DF50FC"/>
    <w:rsid w:val="00DF68C7"/>
    <w:rsid w:val="00DF6AAF"/>
    <w:rsid w:val="00DF731A"/>
    <w:rsid w:val="00DF769A"/>
    <w:rsid w:val="00E04068"/>
    <w:rsid w:val="00E06B75"/>
    <w:rsid w:val="00E10177"/>
    <w:rsid w:val="00E11332"/>
    <w:rsid w:val="00E11352"/>
    <w:rsid w:val="00E170DC"/>
    <w:rsid w:val="00E17546"/>
    <w:rsid w:val="00E210B5"/>
    <w:rsid w:val="00E261B3"/>
    <w:rsid w:val="00E26818"/>
    <w:rsid w:val="00E27FFC"/>
    <w:rsid w:val="00E30B15"/>
    <w:rsid w:val="00E33237"/>
    <w:rsid w:val="00E40181"/>
    <w:rsid w:val="00E54950"/>
    <w:rsid w:val="00E557D0"/>
    <w:rsid w:val="00E55FB3"/>
    <w:rsid w:val="00E56A01"/>
    <w:rsid w:val="00E629A1"/>
    <w:rsid w:val="00E6794C"/>
    <w:rsid w:val="00E71591"/>
    <w:rsid w:val="00E71CEB"/>
    <w:rsid w:val="00E7474F"/>
    <w:rsid w:val="00E80DE3"/>
    <w:rsid w:val="00E80E96"/>
    <w:rsid w:val="00E82C55"/>
    <w:rsid w:val="00E85EA2"/>
    <w:rsid w:val="00E8787E"/>
    <w:rsid w:val="00E92AC3"/>
    <w:rsid w:val="00E96734"/>
    <w:rsid w:val="00EA2F6A"/>
    <w:rsid w:val="00EB00E0"/>
    <w:rsid w:val="00EB05D5"/>
    <w:rsid w:val="00EB2A17"/>
    <w:rsid w:val="00EB5079"/>
    <w:rsid w:val="00EC059F"/>
    <w:rsid w:val="00EC064B"/>
    <w:rsid w:val="00EC1F24"/>
    <w:rsid w:val="00EC20FF"/>
    <w:rsid w:val="00EC22F6"/>
    <w:rsid w:val="00ED56FF"/>
    <w:rsid w:val="00ED5B9B"/>
    <w:rsid w:val="00ED6BAD"/>
    <w:rsid w:val="00ED7447"/>
    <w:rsid w:val="00EE00D6"/>
    <w:rsid w:val="00EE11E7"/>
    <w:rsid w:val="00EE1488"/>
    <w:rsid w:val="00EE1730"/>
    <w:rsid w:val="00EE29AD"/>
    <w:rsid w:val="00EE3E24"/>
    <w:rsid w:val="00EE43FD"/>
    <w:rsid w:val="00EE4D5D"/>
    <w:rsid w:val="00EE5131"/>
    <w:rsid w:val="00EE6008"/>
    <w:rsid w:val="00EF109B"/>
    <w:rsid w:val="00EF201C"/>
    <w:rsid w:val="00EF2C72"/>
    <w:rsid w:val="00EF36AF"/>
    <w:rsid w:val="00EF59A3"/>
    <w:rsid w:val="00EF6675"/>
    <w:rsid w:val="00F0063D"/>
    <w:rsid w:val="00F00F9C"/>
    <w:rsid w:val="00F01E5F"/>
    <w:rsid w:val="00F024F3"/>
    <w:rsid w:val="00F02ABA"/>
    <w:rsid w:val="00F0437A"/>
    <w:rsid w:val="00F05005"/>
    <w:rsid w:val="00F101B8"/>
    <w:rsid w:val="00F10C7D"/>
    <w:rsid w:val="00F11037"/>
    <w:rsid w:val="00F11841"/>
    <w:rsid w:val="00F150AC"/>
    <w:rsid w:val="00F16F1B"/>
    <w:rsid w:val="00F250A9"/>
    <w:rsid w:val="00F267AF"/>
    <w:rsid w:val="00F272D3"/>
    <w:rsid w:val="00F30FF4"/>
    <w:rsid w:val="00F3122E"/>
    <w:rsid w:val="00F32368"/>
    <w:rsid w:val="00F331AD"/>
    <w:rsid w:val="00F35287"/>
    <w:rsid w:val="00F37BBD"/>
    <w:rsid w:val="00F40A70"/>
    <w:rsid w:val="00F43A37"/>
    <w:rsid w:val="00F4525F"/>
    <w:rsid w:val="00F4641B"/>
    <w:rsid w:val="00F46EB8"/>
    <w:rsid w:val="00F5045F"/>
    <w:rsid w:val="00F50CD1"/>
    <w:rsid w:val="00F511E4"/>
    <w:rsid w:val="00F52D09"/>
    <w:rsid w:val="00F52E08"/>
    <w:rsid w:val="00F53A66"/>
    <w:rsid w:val="00F5462D"/>
    <w:rsid w:val="00F55314"/>
    <w:rsid w:val="00F55B21"/>
    <w:rsid w:val="00F56EF6"/>
    <w:rsid w:val="00F60082"/>
    <w:rsid w:val="00F61A9F"/>
    <w:rsid w:val="00F61B5F"/>
    <w:rsid w:val="00F63D30"/>
    <w:rsid w:val="00F64696"/>
    <w:rsid w:val="00F65AA9"/>
    <w:rsid w:val="00F6768F"/>
    <w:rsid w:val="00F72C2C"/>
    <w:rsid w:val="00F741F2"/>
    <w:rsid w:val="00F75541"/>
    <w:rsid w:val="00F76CAB"/>
    <w:rsid w:val="00F772C6"/>
    <w:rsid w:val="00F815B5"/>
    <w:rsid w:val="00F85195"/>
    <w:rsid w:val="00F868E3"/>
    <w:rsid w:val="00F93480"/>
    <w:rsid w:val="00F938BA"/>
    <w:rsid w:val="00F97919"/>
    <w:rsid w:val="00FA2C46"/>
    <w:rsid w:val="00FA3525"/>
    <w:rsid w:val="00FA5A53"/>
    <w:rsid w:val="00FB3501"/>
    <w:rsid w:val="00FB4769"/>
    <w:rsid w:val="00FB4CDA"/>
    <w:rsid w:val="00FB6481"/>
    <w:rsid w:val="00FB6D36"/>
    <w:rsid w:val="00FC0965"/>
    <w:rsid w:val="00FC0F81"/>
    <w:rsid w:val="00FC252F"/>
    <w:rsid w:val="00FC395C"/>
    <w:rsid w:val="00FC5E8E"/>
    <w:rsid w:val="00FD3766"/>
    <w:rsid w:val="00FD47C4"/>
    <w:rsid w:val="00FD49B4"/>
    <w:rsid w:val="00FE0B90"/>
    <w:rsid w:val="00FE2DCF"/>
    <w:rsid w:val="00FE3FA7"/>
    <w:rsid w:val="00FF1446"/>
    <w:rsid w:val="00FF2A4E"/>
    <w:rsid w:val="00FF2FCE"/>
    <w:rsid w:val="00FF4F7D"/>
    <w:rsid w:val="00FF6D9D"/>
    <w:rsid w:val="00FF7DD5"/>
    <w:rsid w:val="010344DD"/>
    <w:rsid w:val="01F5F4BC"/>
    <w:rsid w:val="034FBD8C"/>
    <w:rsid w:val="076CADF0"/>
    <w:rsid w:val="08E9F91F"/>
    <w:rsid w:val="09087E51"/>
    <w:rsid w:val="09B653F0"/>
    <w:rsid w:val="0AFAE4AA"/>
    <w:rsid w:val="0C89DB5F"/>
    <w:rsid w:val="0E371C62"/>
    <w:rsid w:val="0E4DFDCE"/>
    <w:rsid w:val="0F11240A"/>
    <w:rsid w:val="0F5B010B"/>
    <w:rsid w:val="115D4C82"/>
    <w:rsid w:val="11F1E972"/>
    <w:rsid w:val="13936362"/>
    <w:rsid w:val="15EC09C0"/>
    <w:rsid w:val="1630BDA5"/>
    <w:rsid w:val="17EC7759"/>
    <w:rsid w:val="18D8C8F6"/>
    <w:rsid w:val="18DF4B72"/>
    <w:rsid w:val="197BD5A1"/>
    <w:rsid w:val="19E3D2FA"/>
    <w:rsid w:val="1A755E99"/>
    <w:rsid w:val="1B56E572"/>
    <w:rsid w:val="2031EAA4"/>
    <w:rsid w:val="22453E06"/>
    <w:rsid w:val="22D6B2B9"/>
    <w:rsid w:val="2348CEFA"/>
    <w:rsid w:val="23991B3E"/>
    <w:rsid w:val="26D7BFB9"/>
    <w:rsid w:val="28BD4C66"/>
    <w:rsid w:val="29588A69"/>
    <w:rsid w:val="2D900FFC"/>
    <w:rsid w:val="2D90BD89"/>
    <w:rsid w:val="32A7F6AB"/>
    <w:rsid w:val="334E37AF"/>
    <w:rsid w:val="3379EAB9"/>
    <w:rsid w:val="375E87CE"/>
    <w:rsid w:val="38DCD07D"/>
    <w:rsid w:val="3A962890"/>
    <w:rsid w:val="3DE06FA0"/>
    <w:rsid w:val="3E29426E"/>
    <w:rsid w:val="3F5E4458"/>
    <w:rsid w:val="412801F3"/>
    <w:rsid w:val="4394FD68"/>
    <w:rsid w:val="48BC6394"/>
    <w:rsid w:val="49BC763E"/>
    <w:rsid w:val="4B21EED1"/>
    <w:rsid w:val="4C7556D6"/>
    <w:rsid w:val="4CA496D5"/>
    <w:rsid w:val="51005650"/>
    <w:rsid w:val="517D5DC9"/>
    <w:rsid w:val="51D72DFB"/>
    <w:rsid w:val="5490EEF1"/>
    <w:rsid w:val="54ABEA14"/>
    <w:rsid w:val="560992D5"/>
    <w:rsid w:val="57556003"/>
    <w:rsid w:val="57CF52FF"/>
    <w:rsid w:val="5CB6FBF9"/>
    <w:rsid w:val="5E52CC5A"/>
    <w:rsid w:val="5E7D8095"/>
    <w:rsid w:val="5FB10284"/>
    <w:rsid w:val="6193B402"/>
    <w:rsid w:val="628FB936"/>
    <w:rsid w:val="64938940"/>
    <w:rsid w:val="64B6C473"/>
    <w:rsid w:val="64E616DE"/>
    <w:rsid w:val="65BDA010"/>
    <w:rsid w:val="66BC4DD9"/>
    <w:rsid w:val="68019C26"/>
    <w:rsid w:val="6A1831B5"/>
    <w:rsid w:val="6DB05541"/>
    <w:rsid w:val="6E0A9F02"/>
    <w:rsid w:val="6E29997B"/>
    <w:rsid w:val="6E5A7D97"/>
    <w:rsid w:val="6F65178E"/>
    <w:rsid w:val="70A1337B"/>
    <w:rsid w:val="70DF5B1B"/>
    <w:rsid w:val="7189F93A"/>
    <w:rsid w:val="7286D7A8"/>
    <w:rsid w:val="74CC97A1"/>
    <w:rsid w:val="775A48CB"/>
    <w:rsid w:val="776758F0"/>
    <w:rsid w:val="7807F6CB"/>
    <w:rsid w:val="789C63B2"/>
    <w:rsid w:val="7BFBD58F"/>
    <w:rsid w:val="7D15D0B5"/>
    <w:rsid w:val="7D720C5E"/>
    <w:rsid w:val="7DCE9C66"/>
    <w:rsid w:val="7EF0BEE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CDB7A2"/>
  <w15:docId w15:val="{D311A658-868F-46D5-93CE-6534B98D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4C1435"/>
    <w:pPr>
      <w:spacing w:after="120" w:line="280" w:lineRule="atLeast"/>
    </w:pPr>
    <w:rPr>
      <w:rFonts w:ascii="Arial" w:hAnsi="Arial"/>
      <w:sz w:val="21"/>
      <w:lang w:eastAsia="en-US"/>
    </w:rPr>
  </w:style>
  <w:style w:type="paragraph" w:styleId="Heading1">
    <w:name w:val="heading 1"/>
    <w:next w:val="Body"/>
    <w:link w:val="Heading1Char"/>
    <w:uiPriority w:val="1"/>
    <w:qFormat/>
    <w:rsid w:val="00B14B5F"/>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B14B5F"/>
    <w:pPr>
      <w:keepNext/>
      <w:keepLines/>
      <w:spacing w:before="240" w:after="90" w:line="340" w:lineRule="atLeast"/>
      <w:outlineLvl w:val="1"/>
    </w:pPr>
    <w:rPr>
      <w:rFonts w:ascii="Arial" w:hAnsi="Arial"/>
      <w:b/>
      <w:color w:val="201547"/>
      <w:sz w:val="32"/>
      <w:szCs w:val="28"/>
      <w:lang w:eastAsia="en-US"/>
    </w:rPr>
  </w:style>
  <w:style w:type="paragraph" w:styleId="Heading3">
    <w:name w:val="heading 3"/>
    <w:next w:val="Body"/>
    <w:link w:val="Heading3Char"/>
    <w:uiPriority w:val="1"/>
    <w:qFormat/>
    <w:rsid w:val="009E7A69"/>
    <w:pPr>
      <w:keepNext/>
      <w:keepLines/>
      <w:spacing w:before="280" w:after="120" w:line="310" w:lineRule="atLeast"/>
      <w:outlineLvl w:val="2"/>
    </w:pPr>
    <w:rPr>
      <w:rFonts w:ascii="Arial" w:eastAsia="MS Gothic" w:hAnsi="Arial"/>
      <w:b/>
      <w:bCs/>
      <w:color w:val="201547"/>
      <w:sz w:val="27"/>
      <w:szCs w:val="26"/>
      <w:lang w:eastAsia="en-US"/>
    </w:rPr>
  </w:style>
  <w:style w:type="paragraph" w:styleId="Heading4">
    <w:name w:val="heading 4"/>
    <w:next w:val="Body"/>
    <w:link w:val="Heading4Char"/>
    <w:uiPriority w:val="1"/>
    <w:qFormat/>
    <w:rsid w:val="009E7A69"/>
    <w:pPr>
      <w:keepNext/>
      <w:keepLines/>
      <w:spacing w:before="240" w:after="120" w:line="280" w:lineRule="atLeast"/>
      <w:outlineLvl w:val="3"/>
    </w:pPr>
    <w:rPr>
      <w:rFonts w:ascii="Arial" w:eastAsia="MS Mincho" w:hAnsi="Arial"/>
      <w:b/>
      <w:bCs/>
      <w:color w:val="201547"/>
      <w:sz w:val="24"/>
      <w:szCs w:val="22"/>
      <w:lang w:eastAsia="en-US"/>
    </w:rPr>
  </w:style>
  <w:style w:type="paragraph" w:styleId="Heading5">
    <w:name w:val="heading 5"/>
    <w:basedOn w:val="Normal"/>
    <w:next w:val="Body"/>
    <w:link w:val="Heading5Char"/>
    <w:uiPriority w:val="98"/>
    <w:qFormat/>
    <w:rsid w:val="0017674D"/>
    <w:pPr>
      <w:keepNext/>
      <w:keepLines/>
      <w:spacing w:before="240" w:after="60" w:line="240" w:lineRule="atLeast"/>
      <w:outlineLvl w:val="4"/>
    </w:pPr>
    <w:rPr>
      <w:rFonts w:eastAsia="MS Mincho"/>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B14B5F"/>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B14B5F"/>
    <w:rPr>
      <w:rFonts w:ascii="Arial" w:hAnsi="Arial"/>
      <w:b/>
      <w:color w:val="201547"/>
      <w:sz w:val="32"/>
      <w:szCs w:val="28"/>
      <w:lang w:eastAsia="en-US"/>
    </w:rPr>
  </w:style>
  <w:style w:type="character" w:customStyle="1" w:styleId="Heading3Char">
    <w:name w:val="Heading 3 Char"/>
    <w:link w:val="Heading3"/>
    <w:uiPriority w:val="1"/>
    <w:rsid w:val="009E7A69"/>
    <w:rPr>
      <w:rFonts w:ascii="Arial" w:eastAsia="MS Gothic" w:hAnsi="Arial"/>
      <w:b/>
      <w:bCs/>
      <w:color w:val="201547"/>
      <w:sz w:val="27"/>
      <w:szCs w:val="26"/>
      <w:lang w:eastAsia="en-US"/>
    </w:rPr>
  </w:style>
  <w:style w:type="character" w:customStyle="1" w:styleId="Heading4Char">
    <w:name w:val="Heading 4 Char"/>
    <w:link w:val="Heading4"/>
    <w:uiPriority w:val="1"/>
    <w:rsid w:val="009E7A69"/>
    <w:rPr>
      <w:rFonts w:ascii="Arial" w:eastAsia="MS Mincho" w:hAnsi="Arial"/>
      <w:b/>
      <w:bCs/>
      <w:color w:val="201547"/>
      <w:sz w:val="24"/>
      <w:szCs w:val="22"/>
      <w:lang w:eastAsia="en-US"/>
    </w:rPr>
  </w:style>
  <w:style w:type="paragraph" w:styleId="Header">
    <w:name w:val="header"/>
    <w:uiPriority w:val="10"/>
    <w:rsid w:val="00B14B5F"/>
    <w:pPr>
      <w:spacing w:after="300"/>
    </w:pPr>
    <w:rPr>
      <w:rFonts w:ascii="Arial" w:hAnsi="Arial" w:cs="Arial"/>
      <w:color w:val="201547"/>
      <w:szCs w:val="18"/>
      <w:lang w:eastAsia="en-US"/>
    </w:rPr>
  </w:style>
  <w:style w:type="paragraph" w:styleId="Footer">
    <w:name w:val="footer"/>
    <w:uiPriority w:val="8"/>
    <w:rsid w:val="00EF2C72"/>
    <w:pPr>
      <w:spacing w:before="300"/>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37339"/>
    <w:pPr>
      <w:numPr>
        <w:numId w:val="8"/>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8"/>
    <w:rsid w:val="006E1867"/>
    <w:rPr>
      <w:rFonts w:ascii="Arial" w:eastAsia="MS Mincho" w:hAnsi="Arial"/>
      <w:b/>
      <w:bCs/>
      <w:iCs/>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4841BE"/>
    <w:pPr>
      <w:spacing w:before="480" w:after="200" w:line="330" w:lineRule="atLeast"/>
      <w:outlineLvl w:val="9"/>
    </w:pPr>
    <w:rPr>
      <w:sz w:val="29"/>
    </w:rPr>
  </w:style>
  <w:style w:type="character" w:customStyle="1" w:styleId="TOCheadingfactsheetChar">
    <w:name w:val="TOC heading fact sheet Char"/>
    <w:link w:val="TOCheadingfactsheet"/>
    <w:uiPriority w:val="4"/>
    <w:rsid w:val="004841BE"/>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1A1A10"/>
    <w:pPr>
      <w:spacing w:after="80" w:line="48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337339"/>
    <w:pPr>
      <w:numPr>
        <w:ilvl w:val="1"/>
        <w:numId w:val="8"/>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337339"/>
    <w:pPr>
      <w:numPr>
        <w:ilvl w:val="1"/>
        <w:numId w:val="10"/>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337339"/>
    <w:pPr>
      <w:numPr>
        <w:numId w:val="10"/>
      </w:numPr>
    </w:pPr>
  </w:style>
  <w:style w:type="numbering" w:customStyle="1" w:styleId="ZZTablebullets">
    <w:name w:val="ZZ Table bullets"/>
    <w:basedOn w:val="NoList"/>
    <w:rsid w:val="00337339"/>
    <w:pPr>
      <w:numPr>
        <w:numId w:val="10"/>
      </w:numPr>
    </w:pPr>
  </w:style>
  <w:style w:type="paragraph" w:customStyle="1" w:styleId="Tablecolhead">
    <w:name w:val="Table col head"/>
    <w:uiPriority w:val="3"/>
    <w:qFormat/>
    <w:rsid w:val="00EB05D5"/>
    <w:pPr>
      <w:spacing w:before="80" w:after="60"/>
    </w:pPr>
    <w:rPr>
      <w:rFonts w:ascii="Arial" w:hAnsi="Arial"/>
      <w:b/>
      <w:color w:val="201547"/>
      <w:sz w:val="21"/>
      <w:lang w:eastAsia="en-US"/>
    </w:rPr>
  </w:style>
  <w:style w:type="paragraph" w:customStyle="1" w:styleId="Bulletafternumbers1">
    <w:name w:val="Bullet after numbers 1"/>
    <w:basedOn w:val="Body"/>
    <w:uiPriority w:val="4"/>
    <w:rsid w:val="00337339"/>
    <w:pPr>
      <w:numPr>
        <w:ilvl w:val="2"/>
        <w:numId w:val="4"/>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1A1A10"/>
    <w:pPr>
      <w:spacing w:after="80"/>
    </w:pPr>
    <w:rPr>
      <w:rFonts w:ascii="Arial" w:hAnsi="Arial"/>
      <w:color w:val="201547"/>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337339"/>
    <w:pPr>
      <w:numPr>
        <w:numId w:val="8"/>
      </w:numPr>
    </w:pPr>
  </w:style>
  <w:style w:type="numbering" w:customStyle="1" w:styleId="ZZNumbersdigit">
    <w:name w:val="ZZ Numbers digit"/>
    <w:rsid w:val="00337339"/>
    <w:pPr>
      <w:numPr>
        <w:numId w:val="3"/>
      </w:numPr>
    </w:pPr>
  </w:style>
  <w:style w:type="numbering" w:customStyle="1" w:styleId="ZZQuotebullets">
    <w:name w:val="ZZ Quote bullets"/>
    <w:basedOn w:val="ZZNumbersdigit"/>
    <w:rsid w:val="00337339"/>
    <w:pPr>
      <w:numPr>
        <w:numId w:val="12"/>
      </w:numPr>
    </w:pPr>
  </w:style>
  <w:style w:type="paragraph" w:customStyle="1" w:styleId="Numberdigit">
    <w:name w:val="Number digit"/>
    <w:basedOn w:val="Body"/>
    <w:uiPriority w:val="2"/>
    <w:rsid w:val="00337339"/>
    <w:pPr>
      <w:numPr>
        <w:numId w:val="4"/>
      </w:numPr>
    </w:pPr>
  </w:style>
  <w:style w:type="paragraph" w:customStyle="1" w:styleId="Numberloweralphaindent">
    <w:name w:val="Number lower alpha indent"/>
    <w:basedOn w:val="Body"/>
    <w:uiPriority w:val="3"/>
    <w:rsid w:val="00337339"/>
    <w:pPr>
      <w:numPr>
        <w:ilvl w:val="1"/>
        <w:numId w:val="23"/>
      </w:numPr>
    </w:pPr>
  </w:style>
  <w:style w:type="paragraph" w:customStyle="1" w:styleId="Numberdigitindent">
    <w:name w:val="Number digit indent"/>
    <w:basedOn w:val="Numberloweralphaindent"/>
    <w:uiPriority w:val="3"/>
    <w:rsid w:val="00337339"/>
    <w:pPr>
      <w:numPr>
        <w:numId w:val="4"/>
      </w:numPr>
    </w:pPr>
  </w:style>
  <w:style w:type="paragraph" w:customStyle="1" w:styleId="Numberloweralpha">
    <w:name w:val="Number lower alpha"/>
    <w:basedOn w:val="Body"/>
    <w:uiPriority w:val="3"/>
    <w:rsid w:val="00337339"/>
    <w:pPr>
      <w:numPr>
        <w:numId w:val="23"/>
      </w:numPr>
    </w:pPr>
  </w:style>
  <w:style w:type="paragraph" w:customStyle="1" w:styleId="Numberlowerroman">
    <w:name w:val="Number lower roman"/>
    <w:basedOn w:val="Body"/>
    <w:uiPriority w:val="3"/>
    <w:rsid w:val="00337339"/>
    <w:pPr>
      <w:numPr>
        <w:numId w:val="14"/>
      </w:numPr>
    </w:pPr>
  </w:style>
  <w:style w:type="paragraph" w:customStyle="1" w:styleId="Numberlowerromanindent">
    <w:name w:val="Number lower roman indent"/>
    <w:basedOn w:val="Body"/>
    <w:uiPriority w:val="3"/>
    <w:rsid w:val="00337339"/>
    <w:pPr>
      <w:numPr>
        <w:ilvl w:val="1"/>
        <w:numId w:val="14"/>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337339"/>
    <w:pPr>
      <w:numPr>
        <w:ilvl w:val="3"/>
        <w:numId w:val="4"/>
      </w:numPr>
    </w:pPr>
  </w:style>
  <w:style w:type="numbering" w:customStyle="1" w:styleId="ZZNumberslowerroman">
    <w:name w:val="ZZ Numbers lower roman"/>
    <w:basedOn w:val="ZZQuotebullets"/>
    <w:rsid w:val="00337339"/>
    <w:pPr>
      <w:numPr>
        <w:numId w:val="14"/>
      </w:numPr>
    </w:pPr>
  </w:style>
  <w:style w:type="numbering" w:customStyle="1" w:styleId="ZZNumbersloweralpha">
    <w:name w:val="ZZ Numbers lower alpha"/>
    <w:basedOn w:val="NoList"/>
    <w:rsid w:val="00337339"/>
    <w:pPr>
      <w:numPr>
        <w:numId w:val="21"/>
      </w:numPr>
    </w:pPr>
  </w:style>
  <w:style w:type="paragraph" w:customStyle="1" w:styleId="Quotebullet1">
    <w:name w:val="Quote bullet 1"/>
    <w:basedOn w:val="Quotetext"/>
    <w:rsid w:val="00337339"/>
    <w:pPr>
      <w:numPr>
        <w:numId w:val="12"/>
      </w:numPr>
    </w:pPr>
  </w:style>
  <w:style w:type="paragraph" w:customStyle="1" w:styleId="Quotebullet2">
    <w:name w:val="Quote bullet 2"/>
    <w:basedOn w:val="Quotetext"/>
    <w:rsid w:val="00337339"/>
    <w:pPr>
      <w:numPr>
        <w:ilvl w:val="1"/>
        <w:numId w:val="12"/>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character" w:customStyle="1" w:styleId="normaltextrun">
    <w:name w:val="normaltextrun"/>
    <w:basedOn w:val="DefaultParagraphFont"/>
    <w:rsid w:val="00ED56FF"/>
  </w:style>
  <w:style w:type="character" w:customStyle="1" w:styleId="eop">
    <w:name w:val="eop"/>
    <w:basedOn w:val="DefaultParagraphFont"/>
    <w:rsid w:val="00ED56FF"/>
  </w:style>
  <w:style w:type="paragraph" w:customStyle="1" w:styleId="DHHSbody">
    <w:name w:val="DHHS body"/>
    <w:qFormat/>
    <w:rsid w:val="00ED56FF"/>
    <w:pPr>
      <w:spacing w:after="120" w:line="280" w:lineRule="atLeast"/>
    </w:pPr>
    <w:rPr>
      <w:rFonts w:ascii="Arial" w:eastAsia="Times" w:hAnsi="Arial"/>
      <w:sz w:val="24"/>
      <w:lang w:eastAsia="en-US"/>
    </w:rPr>
  </w:style>
  <w:style w:type="character" w:styleId="PlaceholderText">
    <w:name w:val="Placeholder Text"/>
    <w:basedOn w:val="DefaultParagraphFont"/>
    <w:uiPriority w:val="99"/>
    <w:unhideWhenUsed/>
    <w:rsid w:val="00D67467"/>
    <w:rPr>
      <w:color w:val="808080"/>
    </w:rPr>
  </w:style>
  <w:style w:type="paragraph" w:customStyle="1" w:styleId="DHHSbodyaftertablefigure">
    <w:name w:val="DHHS body after table/figure"/>
    <w:basedOn w:val="DHHSbody"/>
    <w:next w:val="DHHSbody"/>
    <w:uiPriority w:val="1"/>
    <w:rsid w:val="0031204F"/>
    <w:pPr>
      <w:spacing w:before="240" w:line="27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privacy@dffh.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youth@dff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hcentral.vic.gov.au/get-involved/youth-programs-and-events/victorian-youth-congre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youth@dffh.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42125DA-5094-4711-8721-116E860C4687}"/>
      </w:docPartPr>
      <w:docPartBody>
        <w:p w:rsidR="004B100B" w:rsidRDefault="002E7D4F">
          <w:r w:rsidRPr="00D0469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D4F"/>
    <w:rsid w:val="0001696E"/>
    <w:rsid w:val="00107DDA"/>
    <w:rsid w:val="00290E27"/>
    <w:rsid w:val="002E7D4F"/>
    <w:rsid w:val="00485A3A"/>
    <w:rsid w:val="004B100B"/>
    <w:rsid w:val="008D4F63"/>
    <w:rsid w:val="008D5394"/>
    <w:rsid w:val="00C94D09"/>
    <w:rsid w:val="00CF2BE0"/>
    <w:rsid w:val="00D140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2E7D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8d8587ae-0573-42be-83c9-07d20d680eec" xsi:nil="true"/>
    <SharedWithUsers xmlns="82efeeb2-98ee-40ae-8e6f-80584a0b58b2">
      <UserInfo>
        <DisplayName>Rachel Jamieson (DFFH)</DisplayName>
        <AccountId>33</AccountId>
        <AccountType/>
      </UserInfo>
      <UserInfo>
        <DisplayName>Lia Inguanti-Pledger (DFFH)</DisplayName>
        <AccountId>129</AccountId>
        <AccountType/>
      </UserInfo>
      <UserInfo>
        <DisplayName>Selina Huynh (DFFH)</DisplayName>
        <AccountId>19</AccountId>
        <AccountType/>
      </UserInfo>
      <UserInfo>
        <DisplayName>Jarvis Holt (DFFH)</DisplayName>
        <AccountId>126</AccountId>
        <AccountType/>
      </UserInfo>
      <UserInfo>
        <DisplayName>Jacqueline Sebire (DFFH)</DisplayName>
        <AccountId>125</AccountId>
        <AccountType/>
      </UserInfo>
      <UserInfo>
        <DisplayName>Emily Walker (DFFH)</DisplayName>
        <AccountId>78</AccountId>
        <AccountType/>
      </UserInfo>
    </SharedWithUsers>
    <lcf76f155ced4ddcb4097134ff3c332f xmlns="8d8587ae-0573-42be-83c9-07d20d680eec">
      <Terms xmlns="http://schemas.microsoft.com/office/infopath/2007/PartnerControls"/>
    </lcf76f155ced4ddcb4097134ff3c332f>
    <TaxCatchAll xmlns="5ce0f2b5-5be5-4508-bce9-d7011ece06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D47D5319CB6249885FFDC7041916E6" ma:contentTypeVersion="16" ma:contentTypeDescription="Create a new document." ma:contentTypeScope="" ma:versionID="513fb7a7b210967c257af52e87418e08">
  <xsd:schema xmlns:xsd="http://www.w3.org/2001/XMLSchema" xmlns:xs="http://www.w3.org/2001/XMLSchema" xmlns:p="http://schemas.microsoft.com/office/2006/metadata/properties" xmlns:ns2="8d8587ae-0573-42be-83c9-07d20d680eec" xmlns:ns3="82efeeb2-98ee-40ae-8e6f-80584a0b58b2" xmlns:ns4="5ce0f2b5-5be5-4508-bce9-d7011ece0659" targetNamespace="http://schemas.microsoft.com/office/2006/metadata/properties" ma:root="true" ma:fieldsID="daac42d42159bd9902f5107586aca595" ns2:_="" ns3:_="" ns4:_="">
    <xsd:import namespace="8d8587ae-0573-42be-83c9-07d20d680eec"/>
    <xsd:import namespace="82efeeb2-98ee-40ae-8e6f-80584a0b58b2"/>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587ae-0573-42be-83c9-07d20d680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efeeb2-98ee-40ae-8e6f-80584a0b58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45cf11-59f7-4985-9618-a3a08cefff27}" ma:internalName="TaxCatchAll" ma:showField="CatchAllData" ma:web="82efeeb2-98ee-40ae-8e6f-80584a0b58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8d8587ae-0573-42be-83c9-07d20d680eec"/>
    <ds:schemaRef ds:uri="82efeeb2-98ee-40ae-8e6f-80584a0b58b2"/>
    <ds:schemaRef ds:uri="5ce0f2b5-5be5-4508-bce9-d7011ece0659"/>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C4AF5E3F-E6C7-443F-BD9B-AA5BBA600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587ae-0573-42be-83c9-07d20d680eec"/>
    <ds:schemaRef ds:uri="82efeeb2-98ee-40ae-8e6f-80584a0b58b2"/>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1545</Words>
  <Characters>8807</Characters>
  <Application>Microsoft Office Word</Application>
  <DocSecurity>4</DocSecurity>
  <Lines>73</Lines>
  <Paragraphs>20</Paragraphs>
  <ScaleCrop>false</ScaleCrop>
  <Company>Victoria State Government, Department of Familes, Fairness and Housing</Company>
  <LinksUpToDate>false</LinksUpToDate>
  <CharactersWithSpaces>10332</CharactersWithSpaces>
  <SharedDoc>false</SharedDoc>
  <HyperlinkBase/>
  <HLinks>
    <vt:vector size="24" baseType="variant">
      <vt:variant>
        <vt:i4>5832826</vt:i4>
      </vt:variant>
      <vt:variant>
        <vt:i4>15</vt:i4>
      </vt:variant>
      <vt:variant>
        <vt:i4>0</vt:i4>
      </vt:variant>
      <vt:variant>
        <vt:i4>5</vt:i4>
      </vt:variant>
      <vt:variant>
        <vt:lpwstr>mailto:youth@dffh.vic.gov.au</vt:lpwstr>
      </vt:variant>
      <vt:variant>
        <vt:lpwstr/>
      </vt:variant>
      <vt:variant>
        <vt:i4>3932166</vt:i4>
      </vt:variant>
      <vt:variant>
        <vt:i4>12</vt:i4>
      </vt:variant>
      <vt:variant>
        <vt:i4>0</vt:i4>
      </vt:variant>
      <vt:variant>
        <vt:i4>5</vt:i4>
      </vt:variant>
      <vt:variant>
        <vt:lpwstr>mailto:privacy@dffh.vic.gov.au</vt:lpwstr>
      </vt:variant>
      <vt:variant>
        <vt:lpwstr/>
      </vt:variant>
      <vt:variant>
        <vt:i4>5832826</vt:i4>
      </vt:variant>
      <vt:variant>
        <vt:i4>9</vt:i4>
      </vt:variant>
      <vt:variant>
        <vt:i4>0</vt:i4>
      </vt:variant>
      <vt:variant>
        <vt:i4>5</vt:i4>
      </vt:variant>
      <vt:variant>
        <vt:lpwstr>mailto:youth@dffh.vic.gov.au</vt:lpwstr>
      </vt:variant>
      <vt:variant>
        <vt:lpwstr/>
      </vt:variant>
      <vt:variant>
        <vt:i4>2424884</vt:i4>
      </vt:variant>
      <vt:variant>
        <vt:i4>3</vt:i4>
      </vt:variant>
      <vt:variant>
        <vt:i4>0</vt:i4>
      </vt:variant>
      <vt:variant>
        <vt:i4>5</vt:i4>
      </vt:variant>
      <vt:variant>
        <vt:lpwstr>https://www.youthcentral.vic.gov.au/get-involved/youth-programs-and-events/victorian-youth-congress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- 2022 VYC application form</dc:title>
  <dc:subject>DFFH meeting agenda template</dc:subject>
  <dc:creator>Emily De Rango (DFFH)</dc:creator>
  <cp:keywords>DFFH; Department of Familes. Fairness and Community Services; meeting; agenda; template</cp:keywords>
  <cp:lastModifiedBy>Jarvis Holt (DFFH)</cp:lastModifiedBy>
  <cp:revision>2</cp:revision>
  <cp:lastPrinted>2021-08-07T23:34:00Z</cp:lastPrinted>
  <dcterms:created xsi:type="dcterms:W3CDTF">2022-10-18T03:07:00Z</dcterms:created>
  <dcterms:modified xsi:type="dcterms:W3CDTF">2022-10-18T03:07:00Z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0x01010095D47D5319CB6249885FFDC7041916E6</vt:lpwstr>
  </property>
  <property fmtid="{D5CDD505-2E9C-101B-9397-08002B2CF9AE}" pid="4" name="version">
    <vt:lpwstr>22 October 2020</vt:lpwstr>
  </property>
  <property fmtid="{D5CDD505-2E9C-101B-9397-08002B2CF9AE}" pid="5" name="TemplateVersion">
    <vt:i4>1</vt:i4>
  </property>
  <property fmtid="{D5CDD505-2E9C-101B-9397-08002B2CF9AE}" pid="6" name="DocumentSetDescription">
    <vt:lpwstr/>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y fmtid="{D5CDD505-2E9C-101B-9397-08002B2CF9AE}" pid="13" name="Order">
    <vt:r8>526500</vt:r8>
  </property>
  <property fmtid="{D5CDD505-2E9C-101B-9397-08002B2CF9AE}" pid="14" name="MediaServiceImageTags">
    <vt:lpwstr/>
  </property>
  <property fmtid="{D5CDD505-2E9C-101B-9397-08002B2CF9AE}" pid="15" name="MSIP_Label_43e64453-338c-4f93-8a4d-0039a0a41f2a_Enabled">
    <vt:lpwstr>true</vt:lpwstr>
  </property>
  <property fmtid="{D5CDD505-2E9C-101B-9397-08002B2CF9AE}" pid="16" name="MSIP_Label_43e64453-338c-4f93-8a4d-0039a0a41f2a_SetDate">
    <vt:lpwstr>2022-10-18T03:07:24Z</vt:lpwstr>
  </property>
  <property fmtid="{D5CDD505-2E9C-101B-9397-08002B2CF9AE}" pid="17" name="MSIP_Label_43e64453-338c-4f93-8a4d-0039a0a41f2a_Method">
    <vt:lpwstr>Privileged</vt:lpwstr>
  </property>
  <property fmtid="{D5CDD505-2E9C-101B-9397-08002B2CF9AE}" pid="18" name="MSIP_Label_43e64453-338c-4f93-8a4d-0039a0a41f2a_Name">
    <vt:lpwstr>43e64453-338c-4f93-8a4d-0039a0a41f2a</vt:lpwstr>
  </property>
  <property fmtid="{D5CDD505-2E9C-101B-9397-08002B2CF9AE}" pid="19" name="MSIP_Label_43e64453-338c-4f93-8a4d-0039a0a41f2a_SiteId">
    <vt:lpwstr>c0e0601f-0fac-449c-9c88-a104c4eb9f28</vt:lpwstr>
  </property>
  <property fmtid="{D5CDD505-2E9C-101B-9397-08002B2CF9AE}" pid="20" name="MSIP_Label_43e64453-338c-4f93-8a4d-0039a0a41f2a_ActionId">
    <vt:lpwstr>513d2ce4-16a3-4094-b627-0820fc4621b4</vt:lpwstr>
  </property>
  <property fmtid="{D5CDD505-2E9C-101B-9397-08002B2CF9AE}" pid="21" name="MSIP_Label_43e64453-338c-4f93-8a4d-0039a0a41f2a_ContentBits">
    <vt:lpwstr>2</vt:lpwstr>
  </property>
</Properties>
</file>