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7FDD" w14:textId="77777777" w:rsidR="00C07B16" w:rsidRPr="008C748D" w:rsidRDefault="00C07B16" w:rsidP="00C37731">
      <w:pPr>
        <w:pStyle w:val="Spacerparatopoffirstpage"/>
        <w:rPr>
          <w:noProof w:val="0"/>
        </w:rPr>
        <w:sectPr w:rsidR="00C07B16" w:rsidRPr="008C748D" w:rsidSect="00CE750D">
          <w:footerReference w:type="default" r:id="rId9"/>
          <w:type w:val="continuous"/>
          <w:pgSz w:w="11906" w:h="16838" w:code="9"/>
          <w:pgMar w:top="567" w:right="851" w:bottom="1134" w:left="1134" w:header="510" w:footer="510" w:gutter="0"/>
          <w:cols w:space="340"/>
          <w:docGrid w:linePitch="360"/>
        </w:sectPr>
      </w:pPr>
    </w:p>
    <w:p w14:paraId="4B812BE8" w14:textId="77777777" w:rsidR="00306E5F" w:rsidRPr="008C748D" w:rsidRDefault="0075285D" w:rsidP="00C37731">
      <w:pPr>
        <w:pStyle w:val="Spacerparatopoffirstpage"/>
        <w:rPr>
          <w:noProof w:val="0"/>
        </w:rPr>
      </w:pPr>
      <w:r>
        <w:rPr>
          <w:lang w:val="en-US"/>
        </w:rPr>
        <w:lastRenderedPageBreak/>
        <w:drawing>
          <wp:anchor distT="0" distB="0" distL="114300" distR="114300" simplePos="0" relativeHeight="251652608" behindDoc="1" locked="1" layoutInCell="0" allowOverlap="1" wp14:anchorId="09189CD5" wp14:editId="10454D2E">
            <wp:simplePos x="0" y="0"/>
            <wp:positionH relativeFrom="page">
              <wp:posOffset>635</wp:posOffset>
            </wp:positionH>
            <wp:positionV relativeFrom="page">
              <wp:posOffset>321945</wp:posOffset>
            </wp:positionV>
            <wp:extent cx="7563600" cy="1512360"/>
            <wp:effectExtent l="0" t="0" r="0" b="0"/>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0">
                      <a:extLst>
                        <a:ext uri="{28A0092B-C50C-407E-A947-70E740481C1C}">
                          <a14:useLocalDpi xmlns:a14="http://schemas.microsoft.com/office/drawing/2010/main" val="0"/>
                        </a:ext>
                      </a:extLst>
                    </a:blip>
                    <a:stretch>
                      <a:fillRect/>
                    </a:stretch>
                  </pic:blipFill>
                  <pic:spPr>
                    <a:xfrm>
                      <a:off x="0" y="0"/>
                      <a:ext cx="7563600" cy="1512360"/>
                    </a:xfrm>
                    <a:prstGeom prst="rect">
                      <a:avLst/>
                    </a:prstGeom>
                  </pic:spPr>
                </pic:pic>
              </a:graphicData>
            </a:graphic>
            <wp14:sizeRelH relativeFrom="margin">
              <wp14:pctWidth>0</wp14:pctWidth>
            </wp14:sizeRelH>
            <wp14:sizeRelV relativeFrom="margin">
              <wp14:pctHeight>0</wp14:pctHeight>
            </wp14:sizeRelV>
          </wp:anchor>
        </w:drawing>
      </w:r>
    </w:p>
    <w:tbl>
      <w:tblPr>
        <w:tblW w:w="7371" w:type="dxa"/>
        <w:tblCellMar>
          <w:left w:w="0" w:type="dxa"/>
          <w:right w:w="0" w:type="dxa"/>
        </w:tblCellMar>
        <w:tblLook w:val="04A0" w:firstRow="1" w:lastRow="0" w:firstColumn="1" w:lastColumn="0" w:noHBand="0" w:noVBand="1"/>
      </w:tblPr>
      <w:tblGrid>
        <w:gridCol w:w="7371"/>
      </w:tblGrid>
      <w:tr w:rsidR="00EF36AF" w:rsidRPr="008C748D" w14:paraId="49B62082" w14:textId="77777777" w:rsidTr="00D51362">
        <w:trPr>
          <w:trHeight w:val="905"/>
        </w:trPr>
        <w:tc>
          <w:tcPr>
            <w:tcW w:w="7371" w:type="dxa"/>
            <w:shd w:val="clear" w:color="auto" w:fill="auto"/>
            <w:vAlign w:val="bottom"/>
          </w:tcPr>
          <w:p w14:paraId="357E4F54" w14:textId="6288F870" w:rsidR="004946F4" w:rsidRPr="000D7DEE" w:rsidRDefault="002453C3" w:rsidP="00E13EDB">
            <w:pPr>
              <w:pStyle w:val="DPCmainheading"/>
            </w:pPr>
            <w:r>
              <w:t xml:space="preserve">Authorisation and </w:t>
            </w:r>
            <w:r w:rsidR="00E13EDB">
              <w:t>p</w:t>
            </w:r>
            <w:r>
              <w:t xml:space="preserve">rivacy </w:t>
            </w:r>
            <w:r w:rsidR="00E13EDB">
              <w:t>c</w:t>
            </w:r>
            <w:r>
              <w:t xml:space="preserve">onsent </w:t>
            </w:r>
            <w:r w:rsidR="00E13EDB">
              <w:t>f</w:t>
            </w:r>
            <w:bookmarkStart w:id="0" w:name="_GoBack"/>
            <w:bookmarkEnd w:id="0"/>
            <w:r>
              <w:t>orm</w:t>
            </w:r>
          </w:p>
        </w:tc>
      </w:tr>
      <w:tr w:rsidR="005D6597" w:rsidRPr="008C748D" w14:paraId="7761C67A" w14:textId="77777777" w:rsidTr="00D51362">
        <w:trPr>
          <w:trHeight w:val="298"/>
        </w:trPr>
        <w:tc>
          <w:tcPr>
            <w:tcW w:w="7371" w:type="dxa"/>
            <w:shd w:val="clear" w:color="auto" w:fill="auto"/>
            <w:tcMar>
              <w:top w:w="284" w:type="dxa"/>
              <w:bottom w:w="454" w:type="dxa"/>
            </w:tcMar>
          </w:tcPr>
          <w:p w14:paraId="6B09F0A4" w14:textId="77777777" w:rsidR="005D6597" w:rsidRPr="00CE750D" w:rsidRDefault="008663F5" w:rsidP="00CE750D">
            <w:pPr>
              <w:pStyle w:val="DPCmainsubheading"/>
            </w:pPr>
            <w:r>
              <w:t>Victorian Government</w:t>
            </w:r>
          </w:p>
        </w:tc>
      </w:tr>
    </w:tbl>
    <w:p w14:paraId="7D081CBE" w14:textId="77777777" w:rsidR="002453C3" w:rsidRDefault="002453C3" w:rsidP="002453C3">
      <w:pPr>
        <w:spacing w:after="120"/>
        <w:rPr>
          <w:rFonts w:ascii="Calibri" w:eastAsia="Calibri" w:hAnsi="Calibri"/>
          <w:sz w:val="17"/>
          <w:szCs w:val="17"/>
          <w:lang w:eastAsia="zh-TW"/>
        </w:rPr>
        <w:sectPr w:rsidR="002453C3" w:rsidSect="001B5CC1">
          <w:headerReference w:type="default" r:id="rId11"/>
          <w:footerReference w:type="default" r:id="rId12"/>
          <w:type w:val="continuous"/>
          <w:pgSz w:w="11906" w:h="16838" w:code="9"/>
          <w:pgMar w:top="1701" w:right="851" w:bottom="1134" w:left="1134" w:header="567" w:footer="510" w:gutter="0"/>
          <w:cols w:space="340"/>
          <w:docGrid w:linePitch="360"/>
        </w:sectPr>
      </w:pPr>
    </w:p>
    <w:p w14:paraId="3B43B0EA" w14:textId="77777777" w:rsidR="002453C3" w:rsidRPr="002453C3" w:rsidRDefault="002453C3" w:rsidP="00A63F5D">
      <w:pPr>
        <w:spacing w:after="120"/>
        <w:rPr>
          <w:rFonts w:ascii="Calibri" w:eastAsia="Calibri" w:hAnsi="Calibri"/>
          <w:sz w:val="17"/>
          <w:szCs w:val="17"/>
          <w:highlight w:val="yellow"/>
          <w:lang w:eastAsia="zh-TW"/>
        </w:rPr>
      </w:pPr>
      <w:r w:rsidRPr="002453C3">
        <w:rPr>
          <w:rFonts w:ascii="Calibri" w:eastAsia="Calibri" w:hAnsi="Calibri"/>
          <w:sz w:val="17"/>
          <w:szCs w:val="17"/>
          <w:lang w:eastAsia="zh-TW"/>
        </w:rPr>
        <w:lastRenderedPageBreak/>
        <w:t xml:space="preserve">The purpose of this form is to provide you with information to decide whether to consent to </w:t>
      </w:r>
      <w:r w:rsidR="001B07BE">
        <w:rPr>
          <w:rFonts w:ascii="Calibri" w:eastAsia="Calibri" w:hAnsi="Calibri"/>
          <w:sz w:val="17"/>
          <w:szCs w:val="17"/>
          <w:lang w:eastAsia="zh-TW"/>
        </w:rPr>
        <w:t>photos or videos of you</w:t>
      </w:r>
      <w:r w:rsidR="00EF052E" w:rsidRPr="002453C3">
        <w:rPr>
          <w:rFonts w:ascii="Calibri" w:eastAsia="Calibri" w:hAnsi="Calibri"/>
          <w:sz w:val="17"/>
          <w:szCs w:val="17"/>
          <w:lang w:eastAsia="zh-TW"/>
        </w:rPr>
        <w:t xml:space="preserve"> being</w:t>
      </w:r>
      <w:r w:rsidRPr="002453C3">
        <w:rPr>
          <w:rFonts w:ascii="Calibri" w:eastAsia="Calibri" w:hAnsi="Calibri"/>
          <w:sz w:val="17"/>
          <w:szCs w:val="17"/>
          <w:lang w:eastAsia="zh-TW"/>
        </w:rPr>
        <w:t xml:space="preserve"> collected by the </w:t>
      </w:r>
      <w:bookmarkStart w:id="1" w:name="_Hlk2698088"/>
      <w:r w:rsidR="00AE5C88" w:rsidRPr="001B07BE">
        <w:rPr>
          <w:rFonts w:ascii="Calibri" w:eastAsia="Calibri" w:hAnsi="Calibri"/>
          <w:sz w:val="17"/>
          <w:szCs w:val="17"/>
          <w:lang w:eastAsia="zh-TW"/>
        </w:rPr>
        <w:t>Victorian Government</w:t>
      </w:r>
      <w:r w:rsidR="00CE0C07" w:rsidRPr="00CE0C07">
        <w:rPr>
          <w:rFonts w:ascii="Calibri" w:eastAsia="Calibri" w:hAnsi="Calibri"/>
          <w:sz w:val="17"/>
          <w:szCs w:val="17"/>
          <w:lang w:eastAsia="zh-TW"/>
        </w:rPr>
        <w:t xml:space="preserve"> </w:t>
      </w:r>
      <w:bookmarkEnd w:id="1"/>
      <w:r w:rsidRPr="002453C3">
        <w:rPr>
          <w:rFonts w:ascii="Calibri" w:eastAsia="Calibri" w:hAnsi="Calibri"/>
          <w:sz w:val="17"/>
          <w:szCs w:val="17"/>
          <w:lang w:eastAsia="zh-TW"/>
        </w:rPr>
        <w:t xml:space="preserve">and used as described in the section below headed “Collection, use, disclosure and storage of the </w:t>
      </w:r>
      <w:r w:rsidR="00A63F5D">
        <w:rPr>
          <w:rFonts w:ascii="Calibri" w:eastAsia="Calibri" w:hAnsi="Calibri"/>
          <w:sz w:val="17"/>
          <w:szCs w:val="17"/>
          <w:lang w:eastAsia="zh-TW"/>
        </w:rPr>
        <w:t>images</w:t>
      </w:r>
      <w:r w:rsidR="001B07BE">
        <w:rPr>
          <w:rFonts w:ascii="Calibri" w:eastAsia="Calibri" w:hAnsi="Calibri"/>
          <w:sz w:val="17"/>
          <w:szCs w:val="17"/>
          <w:lang w:eastAsia="zh-TW"/>
        </w:rPr>
        <w:t xml:space="preserve">”. </w:t>
      </w:r>
    </w:p>
    <w:p w14:paraId="2EE6DFA5" w14:textId="77777777" w:rsidR="002453C3" w:rsidRPr="002453C3" w:rsidRDefault="002453C3" w:rsidP="002453C3">
      <w:pPr>
        <w:spacing w:after="120"/>
        <w:rPr>
          <w:rFonts w:ascii="Calibri" w:eastAsia="Calibri" w:hAnsi="Calibri"/>
          <w:sz w:val="17"/>
          <w:szCs w:val="17"/>
          <w:lang w:eastAsia="zh-TW"/>
        </w:rPr>
      </w:pPr>
      <w:r w:rsidRPr="002453C3">
        <w:rPr>
          <w:rFonts w:ascii="Calibri" w:eastAsia="Calibri" w:hAnsi="Calibri"/>
          <w:sz w:val="17"/>
          <w:szCs w:val="17"/>
          <w:lang w:eastAsia="zh-TW"/>
        </w:rPr>
        <w:t xml:space="preserve">Please read each part of this form carefully. If you do not understand any part of this form or wish to seek clarification about the collection, use, disclosure or storage of the </w:t>
      </w:r>
      <w:r w:rsidR="00A63F5D">
        <w:rPr>
          <w:rFonts w:ascii="Calibri" w:eastAsia="Calibri" w:hAnsi="Calibri"/>
          <w:sz w:val="17"/>
          <w:szCs w:val="17"/>
          <w:lang w:eastAsia="zh-TW"/>
        </w:rPr>
        <w:t>images</w:t>
      </w:r>
      <w:r w:rsidRPr="002453C3">
        <w:rPr>
          <w:rFonts w:ascii="Calibri" w:eastAsia="Calibri" w:hAnsi="Calibri"/>
          <w:sz w:val="17"/>
          <w:szCs w:val="17"/>
          <w:lang w:eastAsia="zh-TW"/>
        </w:rPr>
        <w:t xml:space="preserve">, please </w:t>
      </w:r>
      <w:r w:rsidR="001B07BE">
        <w:rPr>
          <w:rFonts w:ascii="Calibri" w:eastAsia="Calibri" w:hAnsi="Calibri"/>
          <w:sz w:val="17"/>
          <w:szCs w:val="17"/>
          <w:lang w:eastAsia="zh-TW"/>
        </w:rPr>
        <w:t>contact</w:t>
      </w:r>
      <w:r w:rsidRPr="002453C3">
        <w:rPr>
          <w:rFonts w:ascii="Calibri" w:eastAsia="Calibri" w:hAnsi="Calibri"/>
          <w:sz w:val="17"/>
          <w:szCs w:val="17"/>
          <w:lang w:eastAsia="zh-TW"/>
        </w:rPr>
        <w:t xml:space="preserve"> the </w:t>
      </w:r>
      <w:r w:rsidR="001B07BE">
        <w:rPr>
          <w:rFonts w:ascii="Calibri" w:eastAsia="Calibri" w:hAnsi="Calibri"/>
          <w:sz w:val="17"/>
          <w:szCs w:val="17"/>
          <w:lang w:eastAsia="zh-TW"/>
        </w:rPr>
        <w:t xml:space="preserve">Department of Premier and Cabinet Privacy Policy Officer at </w:t>
      </w:r>
      <w:hyperlink r:id="rId13" w:history="1">
        <w:r w:rsidR="001B07BE" w:rsidRPr="00DB6938">
          <w:rPr>
            <w:rStyle w:val="Hyperlink"/>
            <w:rFonts w:ascii="Calibri" w:eastAsia="Calibri" w:hAnsi="Calibri"/>
            <w:sz w:val="17"/>
            <w:szCs w:val="17"/>
            <w:lang w:eastAsia="zh-TW"/>
          </w:rPr>
          <w:t>dp&amp;c@dpc.vic.gov.au</w:t>
        </w:r>
      </w:hyperlink>
      <w:r w:rsidR="001B07BE">
        <w:rPr>
          <w:rFonts w:ascii="Calibri" w:eastAsia="Calibri" w:hAnsi="Calibri"/>
          <w:sz w:val="17"/>
          <w:szCs w:val="17"/>
          <w:lang w:eastAsia="zh-TW"/>
        </w:rPr>
        <w:t>.</w:t>
      </w:r>
    </w:p>
    <w:p w14:paraId="6A1E803A" w14:textId="77777777" w:rsidR="002453C3" w:rsidRPr="002453C3" w:rsidRDefault="002453C3" w:rsidP="002453C3">
      <w:pPr>
        <w:keepNext/>
        <w:pBdr>
          <w:bottom w:val="single" w:sz="4" w:space="1" w:color="auto"/>
        </w:pBdr>
        <w:spacing w:before="120" w:after="120"/>
        <w:outlineLvl w:val="1"/>
        <w:rPr>
          <w:rFonts w:ascii="Calibri" w:eastAsia="Calibri" w:hAnsi="Calibri"/>
          <w:b/>
          <w:color w:val="000000"/>
          <w:sz w:val="17"/>
          <w:szCs w:val="17"/>
          <w:lang w:val="en-US" w:eastAsia="zh-TW" w:bidi="en-US"/>
        </w:rPr>
      </w:pPr>
      <w:r w:rsidRPr="002453C3">
        <w:rPr>
          <w:rFonts w:ascii="Calibri" w:eastAsia="Calibri" w:hAnsi="Calibri"/>
          <w:b/>
          <w:color w:val="000000"/>
          <w:sz w:val="17"/>
          <w:szCs w:val="17"/>
          <w:lang w:val="en-US" w:eastAsia="zh-TW" w:bidi="en-US"/>
        </w:rPr>
        <w:t>Privacy Protection</w:t>
      </w:r>
    </w:p>
    <w:p w14:paraId="2F2A0F42" w14:textId="77777777" w:rsidR="002453C3" w:rsidRPr="002453C3" w:rsidRDefault="002453C3" w:rsidP="002453C3">
      <w:pPr>
        <w:spacing w:after="120"/>
        <w:rPr>
          <w:rFonts w:ascii="Calibri" w:eastAsia="Calibri" w:hAnsi="Calibri"/>
          <w:sz w:val="17"/>
          <w:szCs w:val="17"/>
          <w:lang w:eastAsia="zh-TW" w:bidi="en-US"/>
        </w:rPr>
      </w:pPr>
      <w:r w:rsidRPr="00D81122">
        <w:rPr>
          <w:rFonts w:ascii="Calibri" w:eastAsia="Calibri" w:hAnsi="Calibri"/>
          <w:sz w:val="17"/>
          <w:szCs w:val="17"/>
          <w:lang w:val="en-US" w:eastAsia="zh-TW" w:bidi="en-US"/>
        </w:rPr>
        <w:t xml:space="preserve">The </w:t>
      </w:r>
      <w:bookmarkStart w:id="2" w:name="_Hlk2698224"/>
      <w:r w:rsidR="00AE5C88" w:rsidRPr="00D81122">
        <w:rPr>
          <w:rFonts w:ascii="Calibri" w:eastAsia="Calibri" w:hAnsi="Calibri"/>
          <w:sz w:val="17"/>
          <w:szCs w:val="17"/>
          <w:lang w:eastAsia="zh-TW"/>
        </w:rPr>
        <w:t>Victorian Government</w:t>
      </w:r>
      <w:r w:rsidR="00CE0C07" w:rsidRPr="00D81122">
        <w:rPr>
          <w:rFonts w:ascii="Calibri" w:eastAsia="Calibri" w:hAnsi="Calibri"/>
          <w:sz w:val="17"/>
          <w:szCs w:val="17"/>
          <w:lang w:eastAsia="zh-TW"/>
        </w:rPr>
        <w:t xml:space="preserve"> </w:t>
      </w:r>
      <w:bookmarkEnd w:id="2"/>
      <w:r w:rsidRPr="00D81122">
        <w:rPr>
          <w:rFonts w:ascii="Calibri" w:eastAsia="Calibri" w:hAnsi="Calibri"/>
          <w:sz w:val="17"/>
          <w:szCs w:val="17"/>
          <w:lang w:val="en-US" w:eastAsia="zh-TW" w:bidi="en-US"/>
        </w:rPr>
        <w:t>values the privacy of every individual and is committed to</w:t>
      </w:r>
      <w:r w:rsidRPr="00CE0C07">
        <w:rPr>
          <w:rFonts w:ascii="Calibri" w:eastAsia="Calibri" w:hAnsi="Calibri"/>
          <w:sz w:val="17"/>
          <w:szCs w:val="17"/>
          <w:lang w:val="en-US" w:eastAsia="zh-TW" w:bidi="en-US"/>
        </w:rPr>
        <w:t xml:space="preserve"> </w:t>
      </w:r>
      <w:r w:rsidRPr="00CE0C07">
        <w:rPr>
          <w:rFonts w:ascii="Calibri" w:eastAsia="Calibri" w:hAnsi="Calibri"/>
          <w:sz w:val="17"/>
          <w:szCs w:val="17"/>
          <w:lang w:eastAsia="zh-TW"/>
        </w:rPr>
        <w:t>protecting</w:t>
      </w:r>
      <w:r w:rsidRPr="00CE0C07">
        <w:rPr>
          <w:rFonts w:ascii="Calibri" w:eastAsia="Calibri" w:hAnsi="Calibri"/>
          <w:sz w:val="17"/>
          <w:szCs w:val="17"/>
          <w:lang w:val="en-US" w:eastAsia="zh-TW" w:bidi="en-US"/>
        </w:rPr>
        <w:t xml:space="preserve"> all personal information it collects. In Victoria, the primary law that outlines privacy requirements is the </w:t>
      </w:r>
      <w:r w:rsidRPr="00CE0C07">
        <w:rPr>
          <w:rFonts w:ascii="Calibri" w:eastAsia="Calibri" w:hAnsi="Calibri"/>
          <w:i/>
          <w:sz w:val="17"/>
          <w:szCs w:val="17"/>
          <w:lang w:val="en-US" w:eastAsia="zh-TW" w:bidi="en-US"/>
        </w:rPr>
        <w:t xml:space="preserve">Privacy and Data Protection Act 2014 </w:t>
      </w:r>
      <w:r w:rsidRPr="00CE0C07">
        <w:rPr>
          <w:rFonts w:ascii="Calibri" w:eastAsia="Calibri" w:hAnsi="Calibri"/>
          <w:sz w:val="17"/>
          <w:szCs w:val="17"/>
          <w:lang w:val="en-US" w:eastAsia="zh-TW" w:bidi="en-US"/>
        </w:rPr>
        <w:t xml:space="preserve">(Vic).  This law sets out what the </w:t>
      </w:r>
      <w:r w:rsidR="00AE5C88" w:rsidRPr="001B07BE">
        <w:rPr>
          <w:rFonts w:ascii="Calibri" w:eastAsia="Calibri" w:hAnsi="Calibri"/>
          <w:sz w:val="17"/>
          <w:szCs w:val="17"/>
          <w:lang w:eastAsia="zh-TW"/>
        </w:rPr>
        <w:t>Victorian Government</w:t>
      </w:r>
      <w:r w:rsidR="00CE0C07" w:rsidRPr="00CE0C07">
        <w:rPr>
          <w:rFonts w:ascii="Calibri" w:eastAsia="Calibri" w:hAnsi="Calibri"/>
          <w:sz w:val="17"/>
          <w:szCs w:val="17"/>
          <w:lang w:eastAsia="zh-TW"/>
        </w:rPr>
        <w:t xml:space="preserve"> </w:t>
      </w:r>
      <w:r w:rsidRPr="00CE0C07">
        <w:rPr>
          <w:rFonts w:ascii="Calibri" w:eastAsia="Calibri" w:hAnsi="Calibri"/>
          <w:sz w:val="17"/>
          <w:szCs w:val="17"/>
          <w:lang w:val="en-US" w:eastAsia="zh-TW" w:bidi="en-US"/>
        </w:rPr>
        <w:t>must do when it collects, uses, handles and destroys personal information</w:t>
      </w:r>
      <w:r w:rsidR="001B07BE">
        <w:rPr>
          <w:rFonts w:ascii="Calibri" w:eastAsia="Calibri" w:hAnsi="Calibri"/>
          <w:sz w:val="17"/>
          <w:szCs w:val="17"/>
          <w:lang w:val="en-US" w:eastAsia="zh-TW" w:bidi="en-US"/>
        </w:rPr>
        <w:t>.</w:t>
      </w:r>
      <w:r w:rsidR="00563300">
        <w:rPr>
          <w:rFonts w:ascii="Calibri" w:eastAsia="Calibri" w:hAnsi="Calibri"/>
          <w:sz w:val="17"/>
          <w:szCs w:val="17"/>
          <w:lang w:eastAsia="zh-TW" w:bidi="en-US"/>
        </w:rPr>
        <w:t xml:space="preserve"> </w:t>
      </w:r>
    </w:p>
    <w:p w14:paraId="7B9816D0" w14:textId="77777777" w:rsidR="002453C3" w:rsidRPr="002453C3" w:rsidRDefault="002453C3" w:rsidP="002453C3">
      <w:pPr>
        <w:keepNext/>
        <w:spacing w:after="120"/>
        <w:rPr>
          <w:rFonts w:ascii="Calibri" w:eastAsia="Calibri" w:hAnsi="Calibri"/>
          <w:sz w:val="17"/>
          <w:szCs w:val="17"/>
          <w:lang w:val="en-US" w:eastAsia="zh-TW" w:bidi="en-US"/>
        </w:rPr>
      </w:pPr>
      <w:r w:rsidRPr="002453C3">
        <w:rPr>
          <w:rFonts w:ascii="Calibri" w:eastAsia="Calibri" w:hAnsi="Calibri"/>
          <w:sz w:val="17"/>
          <w:szCs w:val="17"/>
          <w:lang w:val="en-US" w:eastAsia="zh-TW" w:bidi="en-US"/>
        </w:rPr>
        <w:t xml:space="preserve">Personal information includes images </w:t>
      </w:r>
      <w:r w:rsidR="00716BB9">
        <w:rPr>
          <w:rFonts w:ascii="Calibri" w:eastAsia="Calibri" w:hAnsi="Calibri"/>
          <w:sz w:val="17"/>
          <w:szCs w:val="17"/>
          <w:lang w:val="en-US" w:eastAsia="zh-TW" w:bidi="en-US"/>
        </w:rPr>
        <w:t>that</w:t>
      </w:r>
      <w:r w:rsidRPr="002453C3">
        <w:rPr>
          <w:rFonts w:ascii="Calibri" w:eastAsia="Calibri" w:hAnsi="Calibri"/>
          <w:sz w:val="17"/>
          <w:szCs w:val="17"/>
          <w:lang w:val="en-US" w:eastAsia="zh-TW" w:bidi="en-US"/>
        </w:rPr>
        <w:t xml:space="preserve"> are capable of identifying an individual.</w:t>
      </w:r>
    </w:p>
    <w:p w14:paraId="14B0207A" w14:textId="77777777" w:rsidR="002453C3" w:rsidRPr="002453C3" w:rsidRDefault="002453C3" w:rsidP="002453C3">
      <w:pPr>
        <w:keepNext/>
        <w:keepLines/>
        <w:spacing w:before="120" w:after="60"/>
        <w:outlineLvl w:val="2"/>
        <w:rPr>
          <w:rFonts w:ascii="Calibri" w:eastAsia="MS Gothic" w:hAnsi="Calibri"/>
          <w:b/>
          <w:bCs/>
          <w:sz w:val="17"/>
          <w:szCs w:val="17"/>
          <w:lang w:val="en-US" w:eastAsia="zh-TW" w:bidi="en-US"/>
        </w:rPr>
      </w:pPr>
      <w:r w:rsidRPr="002453C3">
        <w:rPr>
          <w:rFonts w:ascii="Calibri" w:eastAsia="MS Gothic" w:hAnsi="Calibri"/>
          <w:b/>
          <w:bCs/>
          <w:sz w:val="17"/>
          <w:szCs w:val="17"/>
          <w:lang w:val="en-US" w:eastAsia="zh-TW" w:bidi="en-US"/>
        </w:rPr>
        <w:t xml:space="preserve">Collection, </w:t>
      </w:r>
      <w:r w:rsidR="001B07BE">
        <w:rPr>
          <w:rFonts w:ascii="Calibri" w:eastAsia="MS Gothic" w:hAnsi="Calibri"/>
          <w:b/>
          <w:bCs/>
          <w:sz w:val="17"/>
          <w:szCs w:val="17"/>
          <w:lang w:val="en-US" w:eastAsia="zh-TW" w:bidi="en-US"/>
        </w:rPr>
        <w:t>use, disclosure and storage of i</w:t>
      </w:r>
      <w:r w:rsidRPr="002453C3">
        <w:rPr>
          <w:rFonts w:ascii="Calibri" w:eastAsia="MS Gothic" w:hAnsi="Calibri"/>
          <w:b/>
          <w:bCs/>
          <w:sz w:val="17"/>
          <w:szCs w:val="17"/>
          <w:lang w:val="en-US" w:eastAsia="zh-TW" w:bidi="en-US"/>
        </w:rPr>
        <w:t>mages</w:t>
      </w:r>
    </w:p>
    <w:p w14:paraId="43DAA5FD" w14:textId="77777777" w:rsidR="002453C3" w:rsidRPr="002453C3" w:rsidRDefault="002453C3" w:rsidP="002453C3">
      <w:pPr>
        <w:keepNext/>
        <w:spacing w:after="120"/>
        <w:rPr>
          <w:rFonts w:ascii="Calibri" w:eastAsia="Calibri" w:hAnsi="Calibri"/>
          <w:sz w:val="17"/>
          <w:szCs w:val="17"/>
          <w:lang w:val="en-US" w:eastAsia="zh-TW" w:bidi="en-US"/>
        </w:rPr>
      </w:pPr>
      <w:r w:rsidRPr="002453C3">
        <w:rPr>
          <w:rFonts w:ascii="Calibri" w:eastAsia="Calibri" w:hAnsi="Calibri"/>
          <w:sz w:val="17"/>
          <w:szCs w:val="17"/>
          <w:lang w:val="en-US" w:eastAsia="zh-TW" w:bidi="en-US"/>
        </w:rPr>
        <w:t xml:space="preserve">The </w:t>
      </w:r>
      <w:r w:rsidR="00AE5C88" w:rsidRPr="001B07BE">
        <w:rPr>
          <w:rFonts w:ascii="Calibri" w:eastAsia="Calibri" w:hAnsi="Calibri"/>
          <w:sz w:val="17"/>
          <w:szCs w:val="17"/>
          <w:lang w:eastAsia="zh-TW"/>
        </w:rPr>
        <w:t>Victorian Government</w:t>
      </w:r>
      <w:r w:rsidR="00CE0C07" w:rsidRPr="00CE0C07">
        <w:rPr>
          <w:rFonts w:ascii="Calibri" w:eastAsia="Calibri" w:hAnsi="Calibri"/>
          <w:sz w:val="17"/>
          <w:szCs w:val="17"/>
          <w:lang w:eastAsia="zh-TW"/>
        </w:rPr>
        <w:t xml:space="preserve"> </w:t>
      </w:r>
      <w:r w:rsidRPr="002453C3">
        <w:rPr>
          <w:rFonts w:ascii="Calibri" w:eastAsia="Calibri" w:hAnsi="Calibri"/>
          <w:sz w:val="17"/>
          <w:szCs w:val="17"/>
          <w:lang w:val="en-US" w:eastAsia="zh-TW" w:bidi="en-US"/>
        </w:rPr>
        <w:t xml:space="preserve">will collect (through a </w:t>
      </w:r>
      <w:r w:rsidR="00A63F5D" w:rsidRPr="002453C3">
        <w:rPr>
          <w:rFonts w:ascii="Calibri" w:eastAsia="Calibri" w:hAnsi="Calibri"/>
          <w:sz w:val="17"/>
          <w:szCs w:val="17"/>
          <w:lang w:val="en-US" w:eastAsia="zh-TW" w:bidi="en-US"/>
        </w:rPr>
        <w:t>photographer</w:t>
      </w:r>
      <w:r w:rsidR="00A63F5D">
        <w:rPr>
          <w:rFonts w:ascii="Calibri" w:eastAsia="Calibri" w:hAnsi="Calibri"/>
          <w:sz w:val="17"/>
          <w:szCs w:val="17"/>
          <w:lang w:val="en-US" w:eastAsia="zh-TW" w:bidi="en-US"/>
        </w:rPr>
        <w:t>, videographer</w:t>
      </w:r>
      <w:r w:rsidR="00463782">
        <w:rPr>
          <w:rFonts w:ascii="Calibri" w:eastAsia="Calibri" w:hAnsi="Calibri"/>
          <w:sz w:val="17"/>
          <w:szCs w:val="17"/>
          <w:lang w:val="en-US" w:eastAsia="zh-TW" w:bidi="en-US"/>
        </w:rPr>
        <w:t xml:space="preserve"> or</w:t>
      </w:r>
      <w:r w:rsidR="00A63F5D">
        <w:rPr>
          <w:rFonts w:ascii="Calibri" w:eastAsia="Calibri" w:hAnsi="Calibri"/>
          <w:sz w:val="17"/>
          <w:szCs w:val="17"/>
          <w:lang w:val="en-US" w:eastAsia="zh-TW" w:bidi="en-US"/>
        </w:rPr>
        <w:t xml:space="preserve"> video booth</w:t>
      </w:r>
      <w:r w:rsidRPr="002453C3">
        <w:rPr>
          <w:rFonts w:ascii="Calibri" w:eastAsia="Calibri" w:hAnsi="Calibri"/>
          <w:sz w:val="17"/>
          <w:szCs w:val="17"/>
          <w:lang w:val="en-US" w:eastAsia="zh-TW" w:bidi="en-US"/>
        </w:rPr>
        <w:t xml:space="preserve">) the </w:t>
      </w:r>
      <w:r w:rsidR="001B07BE">
        <w:rPr>
          <w:rFonts w:ascii="Calibri" w:eastAsia="Calibri" w:hAnsi="Calibri"/>
          <w:sz w:val="17"/>
          <w:szCs w:val="17"/>
          <w:lang w:val="en-US" w:eastAsia="zh-TW" w:bidi="en-US"/>
        </w:rPr>
        <w:t>i</w:t>
      </w:r>
      <w:r w:rsidRPr="002453C3">
        <w:rPr>
          <w:rFonts w:ascii="Calibri" w:eastAsia="Calibri" w:hAnsi="Calibri"/>
          <w:sz w:val="17"/>
          <w:szCs w:val="17"/>
          <w:lang w:val="en-US" w:eastAsia="zh-TW" w:bidi="en-US"/>
        </w:rPr>
        <w:t xml:space="preserve">mages during </w:t>
      </w:r>
      <w:r w:rsidRPr="001B07BE">
        <w:rPr>
          <w:rFonts w:ascii="Calibri" w:eastAsia="Calibri" w:hAnsi="Calibri"/>
          <w:sz w:val="17"/>
          <w:szCs w:val="17"/>
          <w:lang w:val="en-US" w:eastAsia="zh-TW" w:bidi="en-US"/>
        </w:rPr>
        <w:t>the event.</w:t>
      </w:r>
      <w:r w:rsidRPr="002453C3">
        <w:rPr>
          <w:rFonts w:ascii="Calibri" w:eastAsia="Calibri" w:hAnsi="Calibri"/>
          <w:sz w:val="17"/>
          <w:szCs w:val="17"/>
          <w:lang w:val="en-US" w:eastAsia="zh-TW" w:bidi="en-US"/>
        </w:rPr>
        <w:t xml:space="preserve"> </w:t>
      </w:r>
      <w:r w:rsidR="00463782">
        <w:rPr>
          <w:rFonts w:ascii="Calibri" w:eastAsia="Calibri" w:hAnsi="Calibri"/>
          <w:sz w:val="17"/>
          <w:szCs w:val="17"/>
          <w:lang w:val="en-US" w:eastAsia="zh-TW" w:bidi="en-US"/>
        </w:rPr>
        <w:t>I</w:t>
      </w:r>
      <w:r w:rsidR="00A63F5D">
        <w:rPr>
          <w:rFonts w:ascii="Calibri" w:eastAsia="Calibri" w:hAnsi="Calibri"/>
          <w:sz w:val="17"/>
          <w:szCs w:val="17"/>
          <w:lang w:val="en-US" w:eastAsia="zh-TW" w:bidi="en-US"/>
        </w:rPr>
        <w:t>mages</w:t>
      </w:r>
      <w:r w:rsidRPr="002453C3">
        <w:rPr>
          <w:rFonts w:ascii="Calibri" w:eastAsia="Calibri" w:hAnsi="Calibri"/>
          <w:sz w:val="17"/>
          <w:szCs w:val="17"/>
          <w:lang w:val="en-US" w:eastAsia="zh-TW" w:bidi="en-US"/>
        </w:rPr>
        <w:t>/</w:t>
      </w:r>
      <w:r w:rsidR="001B07BE">
        <w:rPr>
          <w:rFonts w:ascii="Calibri" w:eastAsia="Calibri" w:hAnsi="Calibri"/>
          <w:sz w:val="17"/>
          <w:szCs w:val="17"/>
          <w:lang w:val="en-US" w:eastAsia="zh-TW" w:bidi="en-US"/>
        </w:rPr>
        <w:t>v</w:t>
      </w:r>
      <w:r w:rsidRPr="002453C3">
        <w:rPr>
          <w:rFonts w:ascii="Calibri" w:eastAsia="Calibri" w:hAnsi="Calibri"/>
          <w:sz w:val="17"/>
          <w:szCs w:val="17"/>
          <w:lang w:val="en-US" w:eastAsia="zh-TW" w:bidi="en-US"/>
        </w:rPr>
        <w:t xml:space="preserve">ideo will be collated into an image </w:t>
      </w:r>
      <w:r w:rsidR="009562BD" w:rsidRPr="002453C3">
        <w:rPr>
          <w:rFonts w:ascii="Calibri" w:eastAsia="Calibri" w:hAnsi="Calibri"/>
          <w:sz w:val="17"/>
          <w:szCs w:val="17"/>
          <w:lang w:val="en-US" w:eastAsia="zh-TW" w:bidi="en-US"/>
        </w:rPr>
        <w:t>library and</w:t>
      </w:r>
      <w:r w:rsidRPr="002453C3">
        <w:rPr>
          <w:rFonts w:ascii="Calibri" w:eastAsia="Calibri" w:hAnsi="Calibri"/>
          <w:sz w:val="17"/>
          <w:szCs w:val="17"/>
          <w:lang w:val="en-US" w:eastAsia="zh-TW" w:bidi="en-US"/>
        </w:rPr>
        <w:t xml:space="preserve"> may be selected for use in any Victorian Government marketing and communication initiatives.</w:t>
      </w:r>
    </w:p>
    <w:p w14:paraId="361EA132" w14:textId="77777777" w:rsidR="002453C3" w:rsidRPr="002453C3" w:rsidRDefault="002453C3" w:rsidP="002453C3">
      <w:pPr>
        <w:keepNext/>
        <w:spacing w:after="120"/>
        <w:rPr>
          <w:rFonts w:ascii="Calibri" w:eastAsia="Calibri" w:hAnsi="Calibri"/>
          <w:sz w:val="17"/>
          <w:szCs w:val="17"/>
          <w:lang w:val="en-US" w:eastAsia="zh-TW" w:bidi="en-US"/>
        </w:rPr>
      </w:pPr>
      <w:r w:rsidRPr="002453C3">
        <w:rPr>
          <w:rFonts w:ascii="Calibri" w:eastAsia="Calibri" w:hAnsi="Calibri"/>
          <w:sz w:val="17"/>
          <w:szCs w:val="17"/>
          <w:lang w:val="en-US" w:eastAsia="zh-TW" w:bidi="en-US"/>
        </w:rPr>
        <w:t xml:space="preserve">These marketing and communication initiatives include, without limitation, exhibitions and trade show displays, printed material, reports, outdoor advertising campaigns and website and </w:t>
      </w:r>
      <w:r w:rsidRPr="002453C3">
        <w:rPr>
          <w:rFonts w:ascii="Calibri" w:eastAsia="Calibri" w:hAnsi="Calibri"/>
          <w:sz w:val="17"/>
          <w:szCs w:val="17"/>
          <w:lang w:val="en-US" w:eastAsia="zh-TW" w:bidi="en-US"/>
        </w:rPr>
        <w:br/>
        <w:t xml:space="preserve">e-marketing promotions. </w:t>
      </w:r>
    </w:p>
    <w:p w14:paraId="501ABD2D" w14:textId="77777777" w:rsidR="002453C3" w:rsidRPr="002453C3" w:rsidRDefault="002453C3" w:rsidP="002453C3">
      <w:pPr>
        <w:keepNext/>
        <w:spacing w:after="120"/>
        <w:rPr>
          <w:rFonts w:ascii="Calibri" w:eastAsia="Calibri" w:hAnsi="Calibri"/>
          <w:sz w:val="17"/>
          <w:szCs w:val="17"/>
          <w:highlight w:val="yellow"/>
          <w:lang w:val="en-US" w:eastAsia="zh-TW" w:bidi="en-US"/>
        </w:rPr>
      </w:pPr>
      <w:r w:rsidRPr="002453C3">
        <w:rPr>
          <w:rFonts w:ascii="Calibri" w:eastAsia="Calibri" w:hAnsi="Calibri"/>
          <w:sz w:val="17"/>
          <w:szCs w:val="17"/>
          <w:lang w:val="en-US" w:eastAsia="zh-TW" w:bidi="en-US"/>
        </w:rPr>
        <w:t xml:space="preserve">Such initiatives may involve the disclosure of the </w:t>
      </w:r>
      <w:r w:rsidR="00A63F5D">
        <w:rPr>
          <w:rFonts w:ascii="Calibri" w:eastAsia="Calibri" w:hAnsi="Calibri"/>
          <w:sz w:val="17"/>
          <w:szCs w:val="17"/>
          <w:lang w:val="en-US" w:eastAsia="zh-TW" w:bidi="en-US"/>
        </w:rPr>
        <w:t>i</w:t>
      </w:r>
      <w:r w:rsidRPr="002453C3">
        <w:rPr>
          <w:rFonts w:ascii="Calibri" w:eastAsia="Calibri" w:hAnsi="Calibri"/>
          <w:sz w:val="17"/>
          <w:szCs w:val="17"/>
          <w:lang w:val="en-US" w:eastAsia="zh-TW" w:bidi="en-US"/>
        </w:rPr>
        <w:t xml:space="preserve">mages to third party service providers, media outlets and other Victorian Government entities and community partners to produce, publish and distribute materials containing the </w:t>
      </w:r>
      <w:r w:rsidR="00A63F5D">
        <w:rPr>
          <w:rFonts w:ascii="Calibri" w:eastAsia="Calibri" w:hAnsi="Calibri"/>
          <w:sz w:val="17"/>
          <w:szCs w:val="17"/>
          <w:lang w:val="en-US" w:eastAsia="zh-TW" w:bidi="en-US"/>
        </w:rPr>
        <w:t>images</w:t>
      </w:r>
      <w:r w:rsidRPr="002453C3">
        <w:rPr>
          <w:rFonts w:ascii="Calibri" w:eastAsia="Calibri" w:hAnsi="Calibri"/>
          <w:sz w:val="17"/>
          <w:szCs w:val="17"/>
          <w:lang w:val="en-US" w:eastAsia="zh-TW" w:bidi="en-US"/>
        </w:rPr>
        <w:t>.</w:t>
      </w:r>
    </w:p>
    <w:p w14:paraId="2CD8422A" w14:textId="77777777" w:rsidR="002453C3" w:rsidRPr="002453C3" w:rsidRDefault="002453C3" w:rsidP="002453C3">
      <w:pPr>
        <w:keepNext/>
        <w:keepLines/>
        <w:spacing w:after="120"/>
        <w:outlineLvl w:val="2"/>
        <w:rPr>
          <w:rFonts w:ascii="Calibri" w:eastAsia="MS Gothic" w:hAnsi="Calibri"/>
          <w:b/>
          <w:bCs/>
          <w:sz w:val="17"/>
          <w:szCs w:val="17"/>
          <w:lang w:val="en-US" w:eastAsia="zh-TW" w:bidi="en-US"/>
        </w:rPr>
      </w:pPr>
      <w:r w:rsidRPr="002453C3">
        <w:rPr>
          <w:rFonts w:ascii="Calibri" w:eastAsia="MS Gothic" w:hAnsi="Calibri"/>
          <w:b/>
          <w:bCs/>
          <w:sz w:val="17"/>
          <w:szCs w:val="17"/>
          <w:lang w:val="en-US" w:eastAsia="zh-TW" w:bidi="en-US"/>
        </w:rPr>
        <w:t xml:space="preserve">Accuracy and access to </w:t>
      </w:r>
      <w:r w:rsidR="00A63F5D">
        <w:rPr>
          <w:rFonts w:ascii="Calibri" w:eastAsia="MS Gothic" w:hAnsi="Calibri"/>
          <w:b/>
          <w:bCs/>
          <w:sz w:val="17"/>
          <w:szCs w:val="17"/>
          <w:lang w:val="en-US" w:eastAsia="zh-TW" w:bidi="en-US"/>
        </w:rPr>
        <w:t>images</w:t>
      </w:r>
    </w:p>
    <w:p w14:paraId="7F6EFE6D" w14:textId="77777777" w:rsidR="002453C3" w:rsidRPr="002453C3" w:rsidRDefault="002453C3" w:rsidP="001B07BE">
      <w:pPr>
        <w:spacing w:after="120"/>
        <w:rPr>
          <w:rFonts w:ascii="Calibri" w:eastAsia="Calibri" w:hAnsi="Calibri"/>
          <w:i/>
          <w:color w:val="000000"/>
          <w:sz w:val="17"/>
          <w:szCs w:val="17"/>
          <w:lang w:val="en-US" w:eastAsia="zh-TW" w:bidi="en-US"/>
        </w:rPr>
      </w:pPr>
      <w:r w:rsidRPr="002453C3">
        <w:rPr>
          <w:rFonts w:ascii="Calibri" w:eastAsia="Calibri" w:hAnsi="Calibri"/>
          <w:sz w:val="17"/>
          <w:szCs w:val="17"/>
          <w:lang w:eastAsia="zh-TW" w:bidi="en-US"/>
        </w:rPr>
        <w:t xml:space="preserve">The </w:t>
      </w:r>
      <w:r w:rsidR="00AE5C88" w:rsidRPr="001B07BE">
        <w:rPr>
          <w:rFonts w:ascii="Calibri" w:eastAsia="Calibri" w:hAnsi="Calibri"/>
          <w:sz w:val="17"/>
          <w:szCs w:val="17"/>
          <w:lang w:eastAsia="zh-TW"/>
        </w:rPr>
        <w:t>Victorian Government</w:t>
      </w:r>
      <w:r w:rsidR="00CE0C07" w:rsidRPr="001B07BE">
        <w:rPr>
          <w:rFonts w:ascii="Calibri" w:eastAsia="Calibri" w:hAnsi="Calibri"/>
          <w:sz w:val="17"/>
          <w:szCs w:val="17"/>
          <w:lang w:eastAsia="zh-TW"/>
        </w:rPr>
        <w:t xml:space="preserve"> </w:t>
      </w:r>
      <w:r w:rsidRPr="001B07BE">
        <w:rPr>
          <w:rFonts w:ascii="Calibri" w:eastAsia="Calibri" w:hAnsi="Calibri"/>
          <w:sz w:val="17"/>
          <w:szCs w:val="17"/>
          <w:lang w:eastAsia="zh-TW" w:bidi="en-US"/>
        </w:rPr>
        <w:t>will</w:t>
      </w:r>
      <w:r w:rsidRPr="002453C3">
        <w:rPr>
          <w:rFonts w:ascii="Calibri" w:eastAsia="Calibri" w:hAnsi="Calibri"/>
          <w:sz w:val="17"/>
          <w:szCs w:val="17"/>
          <w:lang w:eastAsia="zh-TW" w:bidi="en-US"/>
        </w:rPr>
        <w:t xml:space="preserve"> endeavour to ensure that any personal information held is up to date and accurate. You can access or correct your personal information held by the </w:t>
      </w:r>
      <w:r w:rsidR="00AE5C88" w:rsidRPr="00A63F5D">
        <w:rPr>
          <w:rFonts w:ascii="Calibri" w:eastAsia="Calibri" w:hAnsi="Calibri"/>
          <w:sz w:val="17"/>
          <w:szCs w:val="17"/>
          <w:lang w:eastAsia="zh-TW"/>
        </w:rPr>
        <w:t>Victorian Government</w:t>
      </w:r>
      <w:r w:rsidRPr="002453C3">
        <w:rPr>
          <w:rFonts w:ascii="Calibri" w:eastAsia="Calibri" w:hAnsi="Calibri"/>
          <w:sz w:val="17"/>
          <w:szCs w:val="17"/>
          <w:lang w:eastAsia="zh-TW" w:bidi="en-US"/>
        </w:rPr>
        <w:t xml:space="preserve"> by writing </w:t>
      </w:r>
      <w:r w:rsidR="001B07BE">
        <w:rPr>
          <w:rFonts w:ascii="Calibri" w:eastAsia="Calibri" w:hAnsi="Calibri"/>
          <w:sz w:val="17"/>
          <w:szCs w:val="17"/>
          <w:lang w:eastAsia="zh-TW" w:bidi="en-US"/>
        </w:rPr>
        <w:t xml:space="preserve">to the </w:t>
      </w:r>
      <w:r w:rsidR="001B07BE">
        <w:rPr>
          <w:rFonts w:ascii="Calibri" w:eastAsia="Calibri" w:hAnsi="Calibri"/>
          <w:sz w:val="17"/>
          <w:szCs w:val="17"/>
          <w:lang w:eastAsia="zh-TW"/>
        </w:rPr>
        <w:t xml:space="preserve">Department of Premier and Cabinet Privacy Policy Officer at </w:t>
      </w:r>
      <w:hyperlink r:id="rId14" w:history="1">
        <w:r w:rsidR="001B07BE" w:rsidRPr="00DB6938">
          <w:rPr>
            <w:rStyle w:val="Hyperlink"/>
            <w:rFonts w:ascii="Calibri" w:eastAsia="Calibri" w:hAnsi="Calibri"/>
            <w:sz w:val="17"/>
            <w:szCs w:val="17"/>
            <w:lang w:eastAsia="zh-TW"/>
          </w:rPr>
          <w:t>dp&amp;c@dpc.vic.gov.au</w:t>
        </w:r>
      </w:hyperlink>
      <w:r w:rsidR="001B07BE">
        <w:rPr>
          <w:rFonts w:ascii="Calibri" w:eastAsia="Calibri" w:hAnsi="Calibri"/>
          <w:sz w:val="17"/>
          <w:szCs w:val="17"/>
          <w:lang w:eastAsia="zh-TW"/>
        </w:rPr>
        <w:t>.</w:t>
      </w:r>
    </w:p>
    <w:p w14:paraId="60238C23" w14:textId="77777777" w:rsidR="002453C3" w:rsidRPr="002453C3" w:rsidRDefault="002453C3" w:rsidP="002453C3">
      <w:pPr>
        <w:keepNext/>
        <w:pBdr>
          <w:bottom w:val="single" w:sz="4" w:space="0" w:color="auto"/>
        </w:pBdr>
        <w:spacing w:before="120" w:after="120"/>
        <w:outlineLvl w:val="1"/>
        <w:rPr>
          <w:rFonts w:ascii="Calibri" w:eastAsia="Calibri" w:hAnsi="Calibri"/>
          <w:b/>
          <w:color w:val="000000"/>
          <w:sz w:val="17"/>
          <w:szCs w:val="17"/>
          <w:lang w:val="en-US" w:eastAsia="zh-TW" w:bidi="en-US"/>
        </w:rPr>
      </w:pPr>
      <w:r w:rsidRPr="002453C3">
        <w:rPr>
          <w:rFonts w:ascii="Calibri" w:eastAsia="Calibri" w:hAnsi="Calibri"/>
          <w:b/>
          <w:color w:val="000000"/>
          <w:sz w:val="17"/>
          <w:szCs w:val="17"/>
          <w:lang w:val="en-US" w:eastAsia="zh-TW" w:bidi="en-US"/>
        </w:rPr>
        <w:t xml:space="preserve">Ownership and reproduction of the </w:t>
      </w:r>
      <w:r w:rsidR="00A63F5D">
        <w:rPr>
          <w:rFonts w:ascii="Calibri" w:eastAsia="Calibri" w:hAnsi="Calibri"/>
          <w:b/>
          <w:color w:val="000000"/>
          <w:sz w:val="17"/>
          <w:szCs w:val="17"/>
          <w:lang w:val="en-US" w:eastAsia="zh-TW" w:bidi="en-US"/>
        </w:rPr>
        <w:t>images</w:t>
      </w:r>
    </w:p>
    <w:p w14:paraId="4EC41453" w14:textId="77777777" w:rsidR="002453C3" w:rsidRPr="002453C3" w:rsidRDefault="002453C3" w:rsidP="002453C3">
      <w:pPr>
        <w:spacing w:after="120"/>
        <w:rPr>
          <w:rFonts w:ascii="Calibri" w:eastAsia="Calibri" w:hAnsi="Calibri"/>
          <w:sz w:val="17"/>
          <w:szCs w:val="17"/>
          <w:lang w:val="en-US" w:eastAsia="zh-TW" w:bidi="en-US"/>
        </w:rPr>
      </w:pPr>
      <w:r w:rsidRPr="002453C3">
        <w:rPr>
          <w:rFonts w:ascii="Calibri" w:eastAsia="Calibri" w:hAnsi="Calibri"/>
          <w:sz w:val="17"/>
          <w:szCs w:val="17"/>
          <w:lang w:val="en-US" w:eastAsia="zh-TW" w:bidi="en-US"/>
        </w:rPr>
        <w:t xml:space="preserve">The </w:t>
      </w:r>
      <w:r w:rsidR="00A63F5D">
        <w:rPr>
          <w:rFonts w:ascii="Calibri" w:eastAsia="Calibri" w:hAnsi="Calibri"/>
          <w:sz w:val="17"/>
          <w:szCs w:val="17"/>
          <w:lang w:val="en-US" w:eastAsia="zh-TW" w:bidi="en-US"/>
        </w:rPr>
        <w:t>images</w:t>
      </w:r>
      <w:r w:rsidRPr="002453C3">
        <w:rPr>
          <w:rFonts w:ascii="Calibri" w:eastAsia="Calibri" w:hAnsi="Calibri"/>
          <w:sz w:val="17"/>
          <w:szCs w:val="17"/>
          <w:lang w:val="en-US" w:eastAsia="zh-TW" w:bidi="en-US"/>
        </w:rPr>
        <w:t xml:space="preserve"> will be owned by the State of Victoria, and may be used, reproduced, amended and edited for the purposes set out in this form without notice, acknowledgment, remuneration or compensation to you.</w:t>
      </w:r>
    </w:p>
    <w:p w14:paraId="534C866C" w14:textId="77777777" w:rsidR="002453C3" w:rsidRPr="00CE0C07" w:rsidRDefault="002453C3" w:rsidP="00CE0C07">
      <w:pPr>
        <w:spacing w:after="120"/>
        <w:rPr>
          <w:rFonts w:ascii="Calibri" w:eastAsia="Calibri" w:hAnsi="Calibri"/>
          <w:sz w:val="17"/>
          <w:szCs w:val="17"/>
          <w:lang w:eastAsia="zh-TW"/>
        </w:rPr>
      </w:pPr>
      <w:r w:rsidRPr="002453C3">
        <w:rPr>
          <w:rFonts w:ascii="Calibri" w:eastAsia="Calibri" w:hAnsi="Calibri"/>
          <w:sz w:val="17"/>
          <w:szCs w:val="17"/>
          <w:lang w:val="en-US" w:eastAsia="zh-TW" w:bidi="en-US"/>
        </w:rPr>
        <w:t xml:space="preserve">Your authorisation for the </w:t>
      </w:r>
      <w:r w:rsidR="00A63F5D">
        <w:rPr>
          <w:rFonts w:ascii="Calibri" w:eastAsia="Calibri" w:hAnsi="Calibri"/>
          <w:sz w:val="17"/>
          <w:szCs w:val="17"/>
          <w:lang w:val="en-US" w:eastAsia="zh-TW" w:bidi="en-US"/>
        </w:rPr>
        <w:t>images</w:t>
      </w:r>
      <w:r w:rsidRPr="002453C3">
        <w:rPr>
          <w:rFonts w:ascii="Calibri" w:eastAsia="Calibri" w:hAnsi="Calibri"/>
          <w:sz w:val="17"/>
          <w:szCs w:val="17"/>
          <w:lang w:val="en-US" w:eastAsia="zh-TW" w:bidi="en-US"/>
        </w:rPr>
        <w:t xml:space="preserve"> to be used and reproduced as stated in this form may be withdrawn at any time by contacting </w:t>
      </w:r>
      <w:r w:rsidR="001B07BE" w:rsidRPr="001B07BE">
        <w:rPr>
          <w:rFonts w:ascii="Calibri" w:eastAsia="Calibri" w:hAnsi="Calibri"/>
          <w:sz w:val="17"/>
          <w:szCs w:val="17"/>
          <w:lang w:eastAsia="zh-TW"/>
        </w:rPr>
        <w:t xml:space="preserve">the </w:t>
      </w:r>
      <w:r w:rsidR="00463782">
        <w:rPr>
          <w:rFonts w:ascii="Calibri" w:eastAsia="Calibri" w:hAnsi="Calibri"/>
          <w:sz w:val="17"/>
          <w:szCs w:val="17"/>
          <w:lang w:eastAsia="zh-TW"/>
        </w:rPr>
        <w:t xml:space="preserve">Department of Premier and Cabinet </w:t>
      </w:r>
      <w:r w:rsidR="001B07BE" w:rsidRPr="001B07BE">
        <w:rPr>
          <w:rFonts w:ascii="Calibri" w:eastAsia="Calibri" w:hAnsi="Calibri"/>
          <w:sz w:val="17"/>
          <w:szCs w:val="17"/>
          <w:lang w:eastAsia="zh-TW"/>
        </w:rPr>
        <w:t xml:space="preserve">Office for </w:t>
      </w:r>
      <w:r w:rsidR="001B07BE" w:rsidRPr="001B07BE">
        <w:rPr>
          <w:rFonts w:ascii="Calibri" w:eastAsia="Calibri" w:hAnsi="Calibri"/>
          <w:sz w:val="17"/>
          <w:szCs w:val="17"/>
          <w:lang w:val="en-US" w:eastAsia="zh-TW" w:bidi="en-US"/>
        </w:rPr>
        <w:t>Youth</w:t>
      </w:r>
      <w:r w:rsidRPr="001B07BE">
        <w:rPr>
          <w:rFonts w:ascii="Calibri" w:eastAsia="Calibri" w:hAnsi="Calibri"/>
          <w:sz w:val="17"/>
          <w:szCs w:val="17"/>
          <w:lang w:val="en-US" w:eastAsia="zh-TW" w:bidi="en-US"/>
        </w:rPr>
        <w:t xml:space="preserve"> on </w:t>
      </w:r>
      <w:r w:rsidRPr="00716BB9">
        <w:rPr>
          <w:rFonts w:ascii="Calibri" w:eastAsia="Calibri" w:hAnsi="Calibri"/>
          <w:sz w:val="17"/>
          <w:szCs w:val="17"/>
          <w:lang w:val="en-US" w:eastAsia="zh-TW" w:bidi="en-US"/>
        </w:rPr>
        <w:t xml:space="preserve">(03) </w:t>
      </w:r>
      <w:r w:rsidR="001B07BE" w:rsidRPr="00716BB9">
        <w:rPr>
          <w:rFonts w:ascii="Calibri" w:eastAsia="Calibri" w:hAnsi="Calibri"/>
          <w:sz w:val="17"/>
          <w:szCs w:val="17"/>
          <w:lang w:val="en-US" w:eastAsia="zh-TW" w:bidi="en-US"/>
        </w:rPr>
        <w:t>9096 7390</w:t>
      </w:r>
      <w:r w:rsidRPr="00716BB9">
        <w:rPr>
          <w:rFonts w:ascii="Calibri" w:eastAsia="Calibri" w:hAnsi="Calibri"/>
          <w:sz w:val="17"/>
          <w:szCs w:val="17"/>
          <w:lang w:val="en-US" w:eastAsia="zh-TW" w:bidi="en-US"/>
        </w:rPr>
        <w:t>.</w:t>
      </w:r>
      <w:r w:rsidRPr="001B07BE">
        <w:rPr>
          <w:rFonts w:ascii="Calibri" w:eastAsia="Calibri" w:hAnsi="Calibri"/>
          <w:sz w:val="17"/>
          <w:szCs w:val="17"/>
          <w:lang w:val="en-US" w:eastAsia="zh-TW" w:bidi="en-US"/>
        </w:rPr>
        <w:t xml:space="preserve"> However</w:t>
      </w:r>
      <w:r w:rsidRPr="002453C3">
        <w:rPr>
          <w:rFonts w:ascii="Calibri" w:eastAsia="Calibri" w:hAnsi="Calibri"/>
          <w:sz w:val="17"/>
          <w:szCs w:val="17"/>
          <w:lang w:eastAsia="zh-TW"/>
        </w:rPr>
        <w:t xml:space="preserve">, withdrawal of your authorisation will not apply in relation to any prior use of the </w:t>
      </w:r>
      <w:r w:rsidR="00A63F5D">
        <w:rPr>
          <w:rFonts w:ascii="Calibri" w:eastAsia="Calibri" w:hAnsi="Calibri"/>
          <w:sz w:val="17"/>
          <w:szCs w:val="17"/>
          <w:lang w:eastAsia="zh-TW"/>
        </w:rPr>
        <w:t>images</w:t>
      </w:r>
      <w:r w:rsidRPr="002453C3">
        <w:rPr>
          <w:rFonts w:ascii="Calibri" w:eastAsia="Calibri" w:hAnsi="Calibri"/>
          <w:sz w:val="17"/>
          <w:szCs w:val="17"/>
          <w:lang w:eastAsia="zh-TW"/>
        </w:rPr>
        <w:t xml:space="preserve"> or in relation to group</w:t>
      </w:r>
      <w:r w:rsidR="00463782">
        <w:rPr>
          <w:rFonts w:ascii="Calibri" w:eastAsia="Calibri" w:hAnsi="Calibri"/>
          <w:sz w:val="17"/>
          <w:szCs w:val="17"/>
          <w:lang w:eastAsia="zh-TW"/>
        </w:rPr>
        <w:t xml:space="preserve"> photos containing your i</w:t>
      </w:r>
      <w:r w:rsidRPr="002453C3">
        <w:rPr>
          <w:rFonts w:ascii="Calibri" w:eastAsia="Calibri" w:hAnsi="Calibri"/>
          <w:sz w:val="17"/>
          <w:szCs w:val="17"/>
          <w:lang w:eastAsia="zh-TW"/>
        </w:rPr>
        <w:t>mage.</w:t>
      </w:r>
    </w:p>
    <w:p w14:paraId="39CDC802" w14:textId="77777777" w:rsidR="002453C3" w:rsidRPr="002453C3" w:rsidRDefault="002453C3" w:rsidP="002453C3">
      <w:pPr>
        <w:keepNext/>
        <w:pBdr>
          <w:bottom w:val="single" w:sz="4" w:space="0" w:color="auto"/>
        </w:pBdr>
        <w:spacing w:before="120" w:after="120"/>
        <w:outlineLvl w:val="1"/>
        <w:rPr>
          <w:rFonts w:ascii="Calibri" w:eastAsia="Calibri" w:hAnsi="Calibri"/>
          <w:b/>
          <w:color w:val="000000"/>
          <w:sz w:val="17"/>
          <w:szCs w:val="17"/>
          <w:lang w:val="en-US" w:eastAsia="zh-TW" w:bidi="en-US"/>
        </w:rPr>
      </w:pPr>
      <w:r w:rsidRPr="002453C3">
        <w:rPr>
          <w:rFonts w:ascii="Calibri" w:eastAsia="Calibri" w:hAnsi="Calibri"/>
          <w:b/>
          <w:color w:val="000000"/>
          <w:sz w:val="17"/>
          <w:szCs w:val="17"/>
          <w:lang w:val="en-US" w:eastAsia="zh-TW" w:bidi="en-US"/>
        </w:rPr>
        <w:lastRenderedPageBreak/>
        <w:t>Your Authority and Consent</w:t>
      </w:r>
    </w:p>
    <w:p w14:paraId="267EC859" w14:textId="77777777" w:rsidR="002453C3" w:rsidRPr="002453C3" w:rsidRDefault="002453C3" w:rsidP="002453C3">
      <w:pPr>
        <w:tabs>
          <w:tab w:val="left" w:pos="284"/>
        </w:tabs>
        <w:spacing w:after="200"/>
        <w:rPr>
          <w:rFonts w:ascii="Calibri" w:eastAsia="Calibri" w:hAnsi="Calibri"/>
          <w:sz w:val="17"/>
          <w:szCs w:val="17"/>
          <w:lang w:eastAsia="zh-TW"/>
        </w:rPr>
      </w:pPr>
      <w:r w:rsidRPr="002453C3">
        <w:rPr>
          <w:rFonts w:ascii="Calibri" w:eastAsia="Calibri" w:hAnsi="Calibri"/>
          <w:sz w:val="17"/>
          <w:szCs w:val="17"/>
          <w:lang w:eastAsia="zh-TW"/>
        </w:rPr>
        <w:t>I, the undersigned:</w:t>
      </w:r>
    </w:p>
    <w:p w14:paraId="68D8CD14" w14:textId="77777777" w:rsidR="002453C3" w:rsidRPr="002453C3" w:rsidRDefault="002453C3" w:rsidP="002453C3">
      <w:pPr>
        <w:numPr>
          <w:ilvl w:val="0"/>
          <w:numId w:val="17"/>
        </w:numPr>
        <w:tabs>
          <w:tab w:val="left" w:pos="284"/>
        </w:tabs>
        <w:spacing w:after="200" w:line="276" w:lineRule="auto"/>
        <w:contextualSpacing/>
        <w:rPr>
          <w:rFonts w:ascii="Calibri" w:eastAsia="Calibri" w:hAnsi="Calibri"/>
          <w:sz w:val="17"/>
          <w:szCs w:val="17"/>
          <w:lang w:eastAsia="zh-TW"/>
        </w:rPr>
      </w:pPr>
      <w:r w:rsidRPr="002453C3">
        <w:rPr>
          <w:rFonts w:ascii="Calibri" w:eastAsia="Calibri" w:hAnsi="Calibri"/>
          <w:sz w:val="17"/>
          <w:szCs w:val="17"/>
          <w:lang w:eastAsia="zh-TW"/>
        </w:rPr>
        <w:t>have received and read this  Authorisation and Privacy Consent Form;</w:t>
      </w:r>
    </w:p>
    <w:p w14:paraId="604074CB" w14:textId="77777777" w:rsidR="002453C3" w:rsidRPr="002453C3" w:rsidRDefault="002453C3" w:rsidP="002453C3">
      <w:pPr>
        <w:numPr>
          <w:ilvl w:val="0"/>
          <w:numId w:val="17"/>
        </w:numPr>
        <w:tabs>
          <w:tab w:val="left" w:pos="284"/>
        </w:tabs>
        <w:spacing w:after="200" w:line="276" w:lineRule="auto"/>
        <w:contextualSpacing/>
        <w:rPr>
          <w:rFonts w:ascii="Calibri" w:eastAsia="Calibri" w:hAnsi="Calibri"/>
          <w:sz w:val="17"/>
          <w:szCs w:val="17"/>
          <w:lang w:eastAsia="zh-TW"/>
        </w:rPr>
      </w:pPr>
      <w:r w:rsidRPr="002453C3">
        <w:rPr>
          <w:rFonts w:ascii="Calibri" w:eastAsia="Calibri" w:hAnsi="Calibri"/>
          <w:sz w:val="17"/>
          <w:szCs w:val="17"/>
          <w:lang w:eastAsia="zh-TW"/>
        </w:rPr>
        <w:t xml:space="preserve">acknowledge and agree to the purposes of the collection, use, disclosure and storage of the </w:t>
      </w:r>
      <w:r w:rsidR="00A63F5D">
        <w:rPr>
          <w:rFonts w:ascii="Calibri" w:eastAsia="Calibri" w:hAnsi="Calibri"/>
          <w:sz w:val="17"/>
          <w:szCs w:val="17"/>
          <w:lang w:eastAsia="zh-TW"/>
        </w:rPr>
        <w:t>images</w:t>
      </w:r>
      <w:r w:rsidRPr="002453C3">
        <w:rPr>
          <w:rFonts w:ascii="Calibri" w:eastAsia="Calibri" w:hAnsi="Calibri"/>
          <w:sz w:val="17"/>
          <w:szCs w:val="17"/>
          <w:lang w:eastAsia="zh-TW"/>
        </w:rPr>
        <w:t xml:space="preserve"> as stated in this form;</w:t>
      </w:r>
    </w:p>
    <w:p w14:paraId="23CD8B9B" w14:textId="77777777" w:rsidR="002453C3" w:rsidRPr="002453C3" w:rsidRDefault="002453C3" w:rsidP="002453C3">
      <w:pPr>
        <w:numPr>
          <w:ilvl w:val="0"/>
          <w:numId w:val="17"/>
        </w:numPr>
        <w:tabs>
          <w:tab w:val="left" w:pos="284"/>
        </w:tabs>
        <w:spacing w:after="200" w:line="276" w:lineRule="auto"/>
        <w:contextualSpacing/>
        <w:rPr>
          <w:rFonts w:ascii="Calibri" w:eastAsia="Calibri" w:hAnsi="Calibri"/>
          <w:sz w:val="17"/>
          <w:szCs w:val="17"/>
          <w:lang w:eastAsia="zh-TW"/>
        </w:rPr>
      </w:pPr>
      <w:r w:rsidRPr="002453C3">
        <w:rPr>
          <w:rFonts w:ascii="Calibri" w:eastAsia="Calibri" w:hAnsi="Calibri"/>
          <w:sz w:val="17"/>
          <w:szCs w:val="17"/>
          <w:lang w:eastAsia="zh-TW"/>
        </w:rPr>
        <w:t xml:space="preserve">authorise the use and reproduction of the </w:t>
      </w:r>
      <w:r w:rsidR="00A63F5D">
        <w:rPr>
          <w:rFonts w:ascii="Calibri" w:eastAsia="Calibri" w:hAnsi="Calibri"/>
          <w:sz w:val="17"/>
          <w:szCs w:val="17"/>
          <w:lang w:eastAsia="zh-TW"/>
        </w:rPr>
        <w:t>images</w:t>
      </w:r>
      <w:r w:rsidRPr="002453C3">
        <w:rPr>
          <w:rFonts w:ascii="Calibri" w:eastAsia="Calibri" w:hAnsi="Calibri"/>
          <w:sz w:val="17"/>
          <w:szCs w:val="17"/>
          <w:lang w:eastAsia="zh-TW"/>
        </w:rPr>
        <w:t xml:space="preserve"> as stated in this form;</w:t>
      </w:r>
    </w:p>
    <w:p w14:paraId="1F717674" w14:textId="77777777" w:rsidR="002453C3" w:rsidRPr="002453C3" w:rsidRDefault="009562BD" w:rsidP="002453C3">
      <w:pPr>
        <w:numPr>
          <w:ilvl w:val="0"/>
          <w:numId w:val="17"/>
        </w:numPr>
        <w:tabs>
          <w:tab w:val="left" w:pos="284"/>
        </w:tabs>
        <w:spacing w:after="200" w:line="276" w:lineRule="auto"/>
        <w:contextualSpacing/>
        <w:rPr>
          <w:rFonts w:ascii="Calibri" w:eastAsia="Calibri" w:hAnsi="Calibri"/>
          <w:sz w:val="17"/>
          <w:szCs w:val="17"/>
          <w:lang w:eastAsia="zh-TW"/>
        </w:rPr>
      </w:pPr>
      <w:r w:rsidRPr="002453C3">
        <w:rPr>
          <w:rFonts w:ascii="Calibri" w:eastAsia="Calibri" w:hAnsi="Calibri"/>
          <w:sz w:val="17"/>
          <w:szCs w:val="17"/>
          <w:lang w:eastAsia="zh-TW"/>
        </w:rPr>
        <w:t>understand that</w:t>
      </w:r>
      <w:r w:rsidR="002453C3" w:rsidRPr="002453C3">
        <w:rPr>
          <w:rFonts w:ascii="Calibri" w:eastAsia="Calibri" w:hAnsi="Calibri"/>
          <w:sz w:val="17"/>
          <w:szCs w:val="17"/>
          <w:lang w:eastAsia="zh-TW"/>
        </w:rPr>
        <w:t xml:space="preserve"> the </w:t>
      </w:r>
      <w:r w:rsidR="00A63F5D">
        <w:rPr>
          <w:rFonts w:ascii="Calibri" w:eastAsia="Calibri" w:hAnsi="Calibri"/>
          <w:sz w:val="17"/>
          <w:szCs w:val="17"/>
          <w:lang w:eastAsia="zh-TW"/>
        </w:rPr>
        <w:t>images</w:t>
      </w:r>
      <w:r w:rsidR="002453C3" w:rsidRPr="002453C3">
        <w:rPr>
          <w:rFonts w:ascii="Calibri" w:eastAsia="Calibri" w:hAnsi="Calibri"/>
          <w:sz w:val="17"/>
          <w:szCs w:val="17"/>
          <w:lang w:eastAsia="zh-TW"/>
        </w:rPr>
        <w:t xml:space="preserve"> will be collected and may be used and reproduced </w:t>
      </w:r>
      <w:r w:rsidR="002453C3" w:rsidRPr="002453C3">
        <w:rPr>
          <w:rFonts w:ascii="Calibri" w:eastAsia="Calibri" w:hAnsi="Calibri"/>
          <w:sz w:val="17"/>
          <w:szCs w:val="17"/>
          <w:lang w:val="en-US" w:eastAsia="zh-TW" w:bidi="en-US"/>
        </w:rPr>
        <w:t>without further notice, acknowledgment, remuneration or compensation to me;</w:t>
      </w:r>
    </w:p>
    <w:p w14:paraId="5ED9FC02" w14:textId="77777777" w:rsidR="002453C3" w:rsidRPr="002453C3" w:rsidRDefault="002453C3" w:rsidP="002453C3">
      <w:pPr>
        <w:numPr>
          <w:ilvl w:val="0"/>
          <w:numId w:val="17"/>
        </w:numPr>
        <w:tabs>
          <w:tab w:val="left" w:pos="284"/>
        </w:tabs>
        <w:spacing w:after="200" w:line="276" w:lineRule="auto"/>
        <w:contextualSpacing/>
        <w:rPr>
          <w:rFonts w:ascii="Calibri" w:eastAsia="Calibri" w:hAnsi="Calibri"/>
          <w:sz w:val="17"/>
          <w:szCs w:val="17"/>
          <w:lang w:eastAsia="zh-TW"/>
        </w:rPr>
      </w:pPr>
      <w:r w:rsidRPr="002453C3">
        <w:rPr>
          <w:rFonts w:ascii="Calibri" w:eastAsia="Calibri" w:hAnsi="Calibri"/>
          <w:sz w:val="17"/>
          <w:szCs w:val="17"/>
          <w:lang w:eastAsia="zh-TW"/>
        </w:rPr>
        <w:t xml:space="preserve">acknowledge that my consent to the use, disclosure and storage of the </w:t>
      </w:r>
      <w:r w:rsidR="00A63F5D">
        <w:rPr>
          <w:rFonts w:ascii="Calibri" w:eastAsia="Calibri" w:hAnsi="Calibri"/>
          <w:sz w:val="17"/>
          <w:szCs w:val="17"/>
          <w:lang w:eastAsia="zh-TW"/>
        </w:rPr>
        <w:t>images</w:t>
      </w:r>
      <w:r w:rsidRPr="002453C3">
        <w:rPr>
          <w:rFonts w:ascii="Calibri" w:eastAsia="Calibri" w:hAnsi="Calibri"/>
          <w:sz w:val="17"/>
          <w:szCs w:val="17"/>
          <w:lang w:eastAsia="zh-TW"/>
        </w:rPr>
        <w:t xml:space="preserve"> may be withdrawn at any time</w:t>
      </w:r>
      <w:r w:rsidRPr="002453C3">
        <w:rPr>
          <w:rFonts w:ascii="Calibri" w:eastAsia="Calibri" w:hAnsi="Calibri"/>
          <w:sz w:val="17"/>
          <w:szCs w:val="17"/>
          <w:lang w:val="en-US" w:eastAsia="zh-TW" w:bidi="en-US"/>
        </w:rPr>
        <w:t>;</w:t>
      </w:r>
    </w:p>
    <w:p w14:paraId="6BA5B795" w14:textId="77777777" w:rsidR="002453C3" w:rsidRPr="002453C3" w:rsidRDefault="002453C3" w:rsidP="002453C3">
      <w:pPr>
        <w:numPr>
          <w:ilvl w:val="0"/>
          <w:numId w:val="17"/>
        </w:numPr>
        <w:tabs>
          <w:tab w:val="left" w:pos="284"/>
        </w:tabs>
        <w:spacing w:after="200" w:line="276" w:lineRule="auto"/>
        <w:contextualSpacing/>
        <w:rPr>
          <w:rFonts w:ascii="Calibri" w:eastAsia="Calibri" w:hAnsi="Calibri"/>
          <w:sz w:val="17"/>
          <w:szCs w:val="17"/>
          <w:lang w:eastAsia="zh-TW"/>
        </w:rPr>
      </w:pPr>
      <w:r w:rsidRPr="002453C3">
        <w:rPr>
          <w:rFonts w:ascii="Calibri" w:eastAsia="Calibri" w:hAnsi="Calibri"/>
          <w:sz w:val="17"/>
          <w:szCs w:val="17"/>
          <w:lang w:eastAsia="zh-TW"/>
        </w:rPr>
        <w:t xml:space="preserve">understand that I may withdraw my authorisation for the use and reproduction of the </w:t>
      </w:r>
      <w:r w:rsidR="00A63F5D">
        <w:rPr>
          <w:rFonts w:ascii="Calibri" w:eastAsia="Calibri" w:hAnsi="Calibri"/>
          <w:sz w:val="17"/>
          <w:szCs w:val="17"/>
          <w:lang w:eastAsia="zh-TW"/>
        </w:rPr>
        <w:t>images</w:t>
      </w:r>
      <w:r w:rsidRPr="002453C3">
        <w:rPr>
          <w:rFonts w:ascii="Calibri" w:eastAsia="Calibri" w:hAnsi="Calibri"/>
          <w:sz w:val="17"/>
          <w:szCs w:val="17"/>
          <w:lang w:eastAsia="zh-TW"/>
        </w:rPr>
        <w:t xml:space="preserve"> at any time, but that the withdrawal of my authorisation will not apply in relation to any prior use of the </w:t>
      </w:r>
      <w:r w:rsidR="00A63F5D">
        <w:rPr>
          <w:rFonts w:ascii="Calibri" w:eastAsia="Calibri" w:hAnsi="Calibri"/>
          <w:sz w:val="17"/>
          <w:szCs w:val="17"/>
          <w:lang w:eastAsia="zh-TW"/>
        </w:rPr>
        <w:t>images</w:t>
      </w:r>
      <w:r w:rsidRPr="002453C3">
        <w:rPr>
          <w:rFonts w:ascii="Calibri" w:eastAsia="Calibri" w:hAnsi="Calibri"/>
          <w:sz w:val="17"/>
          <w:szCs w:val="17"/>
          <w:lang w:eastAsia="zh-TW"/>
        </w:rPr>
        <w:t xml:space="preserve"> or in relation to group photos containing my Image.</w:t>
      </w:r>
    </w:p>
    <w:tbl>
      <w:tblPr>
        <w:tblpPr w:leftFromText="180" w:rightFromText="180" w:vertAnchor="text" w:horzAnchor="margin" w:tblpXSpec="right" w:tblpY="212"/>
        <w:tblW w:w="4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80" w:firstRow="0" w:lastRow="0" w:firstColumn="1" w:lastColumn="0" w:noHBand="0" w:noVBand="1"/>
      </w:tblPr>
      <w:tblGrid>
        <w:gridCol w:w="1446"/>
        <w:gridCol w:w="1417"/>
        <w:gridCol w:w="1843"/>
      </w:tblGrid>
      <w:tr w:rsidR="002453C3" w:rsidRPr="002453C3" w14:paraId="0A7235B2" w14:textId="77777777" w:rsidTr="0014527D">
        <w:trPr>
          <w:trHeight w:val="187"/>
        </w:trPr>
        <w:tc>
          <w:tcPr>
            <w:tcW w:w="1446" w:type="dxa"/>
            <w:vMerge w:val="restart"/>
            <w:tcBorders>
              <w:top w:val="single" w:sz="4" w:space="0" w:color="auto"/>
              <w:left w:val="single" w:sz="4" w:space="0" w:color="auto"/>
              <w:right w:val="single" w:sz="4" w:space="0" w:color="auto"/>
            </w:tcBorders>
            <w:shd w:val="clear" w:color="auto" w:fill="auto"/>
            <w:vAlign w:val="center"/>
          </w:tcPr>
          <w:p w14:paraId="4F80CDAF" w14:textId="77777777" w:rsidR="002453C3" w:rsidRPr="002453C3" w:rsidRDefault="00716BB9" w:rsidP="002453C3">
            <w:pPr>
              <w:spacing w:before="60" w:after="60"/>
              <w:rPr>
                <w:rFonts w:ascii="Calibri" w:eastAsia="PMingLiU" w:hAnsi="Calibri" w:cs="Calibri"/>
                <w:bCs/>
                <w:sz w:val="17"/>
                <w:szCs w:val="17"/>
                <w:lang w:eastAsia="zh-TW"/>
              </w:rPr>
            </w:pPr>
            <w:bookmarkStart w:id="3" w:name="_Hlk1987683"/>
            <w:r>
              <w:rPr>
                <w:rFonts w:ascii="Calibri" w:eastAsia="PMingLiU" w:hAnsi="Calibri" w:cs="Calibri"/>
                <w:b/>
                <w:bCs/>
                <w:sz w:val="17"/>
                <w:szCs w:val="17"/>
                <w:lang w:eastAsia="zh-TW"/>
              </w:rPr>
              <w:t>Event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5F8479" w14:textId="77777777" w:rsidR="002453C3" w:rsidRPr="002453C3" w:rsidRDefault="002453C3" w:rsidP="002453C3">
            <w:pPr>
              <w:spacing w:before="60" w:after="60"/>
              <w:rPr>
                <w:rFonts w:ascii="Calibri" w:eastAsia="PMingLiU" w:hAnsi="Calibri" w:cs="Calibri"/>
                <w:color w:val="4E4E4D"/>
                <w:sz w:val="17"/>
                <w:szCs w:val="17"/>
                <w:lang w:eastAsia="zh-TW"/>
              </w:rPr>
            </w:pPr>
            <w:r w:rsidRPr="002453C3">
              <w:rPr>
                <w:rFonts w:ascii="Calibri" w:eastAsia="PMingLiU" w:hAnsi="Calibri" w:cs="Calibri"/>
                <w:color w:val="4E4E4D"/>
                <w:sz w:val="17"/>
                <w:szCs w:val="17"/>
                <w:lang w:eastAsia="zh-TW"/>
              </w:rPr>
              <w:t>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69DDE4" w14:textId="77777777" w:rsidR="002453C3" w:rsidRPr="002453C3" w:rsidRDefault="002453C3" w:rsidP="002453C3">
            <w:pPr>
              <w:spacing w:before="60" w:after="60"/>
              <w:rPr>
                <w:rFonts w:ascii="Calibri" w:eastAsia="PMingLiU" w:hAnsi="Calibri" w:cs="Calibri"/>
                <w:color w:val="4E4E4D"/>
                <w:sz w:val="17"/>
                <w:szCs w:val="17"/>
                <w:lang w:eastAsia="zh-TW"/>
              </w:rPr>
            </w:pPr>
            <w:r w:rsidRPr="002453C3">
              <w:rPr>
                <w:rFonts w:ascii="Calibri" w:eastAsia="PMingLiU" w:hAnsi="Calibri" w:cs="Calibri"/>
                <w:color w:val="4E4E4D"/>
                <w:sz w:val="17"/>
                <w:szCs w:val="17"/>
                <w:lang w:eastAsia="zh-TW"/>
              </w:rPr>
              <w:t>Location:</w:t>
            </w:r>
          </w:p>
        </w:tc>
      </w:tr>
      <w:tr w:rsidR="002453C3" w:rsidRPr="002453C3" w14:paraId="6EB84E39" w14:textId="77777777" w:rsidTr="0014527D">
        <w:trPr>
          <w:trHeight w:val="187"/>
        </w:trPr>
        <w:tc>
          <w:tcPr>
            <w:tcW w:w="1446" w:type="dxa"/>
            <w:vMerge/>
            <w:tcBorders>
              <w:left w:val="single" w:sz="4" w:space="0" w:color="auto"/>
              <w:bottom w:val="single" w:sz="4" w:space="0" w:color="auto"/>
              <w:right w:val="single" w:sz="4" w:space="0" w:color="auto"/>
            </w:tcBorders>
            <w:shd w:val="clear" w:color="auto" w:fill="auto"/>
            <w:vAlign w:val="center"/>
          </w:tcPr>
          <w:p w14:paraId="5A82942D" w14:textId="77777777" w:rsidR="002453C3" w:rsidRPr="002453C3" w:rsidRDefault="002453C3" w:rsidP="002453C3">
            <w:pPr>
              <w:spacing w:before="60" w:after="60"/>
              <w:rPr>
                <w:rFonts w:ascii="Calibri" w:eastAsia="PMingLiU" w:hAnsi="Calibri" w:cs="Calibri"/>
                <w:b/>
                <w:bCs/>
                <w:sz w:val="17"/>
                <w:szCs w:val="17"/>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7B6A1F" w14:textId="77777777" w:rsidR="002453C3" w:rsidRPr="002453C3" w:rsidRDefault="009B77C5" w:rsidP="002453C3">
            <w:pPr>
              <w:spacing w:before="60" w:after="60"/>
              <w:rPr>
                <w:rFonts w:ascii="Calibri" w:eastAsia="PMingLiU" w:hAnsi="Calibri" w:cs="Calibri"/>
                <w:color w:val="4E4E4D"/>
                <w:sz w:val="17"/>
                <w:szCs w:val="17"/>
                <w:lang w:eastAsia="zh-TW"/>
              </w:rPr>
            </w:pPr>
            <w:r>
              <w:rPr>
                <w:rFonts w:ascii="Calibri" w:eastAsia="PMingLiU" w:hAnsi="Calibri" w:cs="Calibri"/>
                <w:color w:val="4E4E4D"/>
                <w:sz w:val="17"/>
                <w:szCs w:val="17"/>
                <w:lang w:eastAsia="zh-TW"/>
              </w:rPr>
              <w:t>5 April 2019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A3170E" w14:textId="77777777" w:rsidR="002453C3" w:rsidRPr="002453C3" w:rsidRDefault="009B77C5" w:rsidP="002453C3">
            <w:pPr>
              <w:spacing w:before="60" w:after="60"/>
              <w:rPr>
                <w:rFonts w:ascii="Calibri" w:eastAsia="PMingLiU" w:hAnsi="Calibri" w:cs="Calibri"/>
                <w:color w:val="4E4E4D"/>
                <w:sz w:val="17"/>
                <w:szCs w:val="17"/>
                <w:lang w:eastAsia="zh-TW"/>
              </w:rPr>
            </w:pPr>
            <w:r>
              <w:rPr>
                <w:rFonts w:ascii="Calibri" w:eastAsia="PMingLiU" w:hAnsi="Calibri" w:cs="Calibri"/>
                <w:color w:val="4E4E4D"/>
                <w:sz w:val="17"/>
                <w:szCs w:val="17"/>
                <w:lang w:eastAsia="zh-TW"/>
              </w:rPr>
              <w:t>Youth Summit 2019, Marvel Stadium, Melbourne</w:t>
            </w:r>
          </w:p>
        </w:tc>
      </w:tr>
      <w:tr w:rsidR="002453C3" w:rsidRPr="002453C3" w14:paraId="0F567972" w14:textId="77777777" w:rsidTr="0014527D">
        <w:trPr>
          <w:trHeight w:val="187"/>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F9DCE41" w14:textId="77777777" w:rsidR="002453C3" w:rsidRPr="002453C3" w:rsidRDefault="002453C3" w:rsidP="002453C3">
            <w:pPr>
              <w:spacing w:before="60" w:after="60"/>
              <w:rPr>
                <w:rFonts w:ascii="Calibri" w:eastAsia="PMingLiU" w:hAnsi="Calibri" w:cs="Calibri"/>
                <w:b/>
                <w:bCs/>
                <w:sz w:val="17"/>
                <w:szCs w:val="17"/>
                <w:lang w:eastAsia="zh-TW"/>
              </w:rPr>
            </w:pPr>
            <w:r w:rsidRPr="002453C3">
              <w:rPr>
                <w:rFonts w:ascii="Calibri" w:eastAsia="PMingLiU" w:hAnsi="Calibri" w:cs="Calibri"/>
                <w:b/>
                <w:bCs/>
                <w:sz w:val="17"/>
                <w:szCs w:val="17"/>
                <w:lang w:eastAsia="zh-TW"/>
              </w:rPr>
              <w:t>Name of subject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E5CAB" w14:textId="77777777" w:rsidR="002453C3" w:rsidRPr="002453C3" w:rsidRDefault="002453C3" w:rsidP="002453C3">
            <w:pPr>
              <w:spacing w:before="60" w:after="60"/>
              <w:rPr>
                <w:rFonts w:ascii="Calibri" w:eastAsia="PMingLiU" w:hAnsi="Calibri" w:cs="Calibri"/>
                <w:color w:val="4E4E4D"/>
                <w:sz w:val="17"/>
                <w:szCs w:val="17"/>
                <w:lang w:eastAsia="zh-TW"/>
              </w:rPr>
            </w:pPr>
          </w:p>
          <w:p w14:paraId="6035E9C8" w14:textId="77777777" w:rsidR="002453C3" w:rsidRPr="002453C3" w:rsidRDefault="002453C3" w:rsidP="002453C3">
            <w:pPr>
              <w:spacing w:before="60" w:after="60"/>
              <w:rPr>
                <w:rFonts w:ascii="Calibri" w:eastAsia="PMingLiU" w:hAnsi="Calibri" w:cs="Calibri"/>
                <w:color w:val="4E4E4D"/>
                <w:sz w:val="17"/>
                <w:szCs w:val="17"/>
                <w:lang w:eastAsia="zh-TW"/>
              </w:rPr>
            </w:pPr>
          </w:p>
        </w:tc>
      </w:tr>
      <w:tr w:rsidR="002453C3" w:rsidRPr="002453C3" w14:paraId="6F4625B6" w14:textId="77777777" w:rsidTr="0014527D">
        <w:trPr>
          <w:trHeight w:val="187"/>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37DD173" w14:textId="77777777" w:rsidR="002453C3" w:rsidRPr="002453C3" w:rsidRDefault="002453C3" w:rsidP="002453C3">
            <w:pPr>
              <w:spacing w:before="60" w:after="60"/>
              <w:rPr>
                <w:rFonts w:ascii="Calibri" w:eastAsia="PMingLiU" w:hAnsi="Calibri" w:cs="Calibri"/>
                <w:b/>
                <w:bCs/>
                <w:sz w:val="17"/>
                <w:szCs w:val="17"/>
                <w:lang w:eastAsia="zh-TW"/>
              </w:rPr>
            </w:pPr>
            <w:r w:rsidRPr="002453C3">
              <w:rPr>
                <w:rFonts w:ascii="Calibri" w:eastAsia="PMingLiU" w:hAnsi="Calibri" w:cs="Calibri"/>
                <w:b/>
                <w:bCs/>
                <w:sz w:val="17"/>
                <w:szCs w:val="17"/>
                <w:lang w:eastAsia="zh-TW"/>
              </w:rPr>
              <w:t>Signature</w:t>
            </w:r>
          </w:p>
          <w:p w14:paraId="0CD8E3C0" w14:textId="77777777" w:rsidR="002453C3" w:rsidRPr="002453C3" w:rsidRDefault="002453C3" w:rsidP="002453C3">
            <w:pPr>
              <w:spacing w:before="60" w:after="60"/>
              <w:rPr>
                <w:rFonts w:ascii="Calibri" w:eastAsia="PMingLiU" w:hAnsi="Calibri" w:cs="Calibri"/>
                <w:b/>
                <w:bCs/>
                <w:sz w:val="17"/>
                <w:szCs w:val="17"/>
                <w:lang w:eastAsia="zh-TW"/>
              </w:rPr>
            </w:pPr>
            <w:r w:rsidRPr="002453C3">
              <w:rPr>
                <w:rFonts w:ascii="Calibri" w:eastAsia="PMingLiU" w:hAnsi="Calibri" w:cs="Calibri"/>
                <w:b/>
                <w:bCs/>
                <w:sz w:val="17"/>
                <w:szCs w:val="17"/>
                <w:lang w:eastAsia="zh-TW"/>
              </w:rPr>
              <w:t>OR</w:t>
            </w:r>
          </w:p>
          <w:p w14:paraId="77A5EE59" w14:textId="77777777" w:rsidR="002453C3" w:rsidRPr="002453C3" w:rsidRDefault="002453C3" w:rsidP="002453C3">
            <w:pPr>
              <w:spacing w:before="60" w:after="60"/>
              <w:rPr>
                <w:rFonts w:ascii="Calibri" w:eastAsia="PMingLiU" w:hAnsi="Calibri" w:cs="Calibri"/>
                <w:b/>
                <w:bCs/>
                <w:sz w:val="17"/>
                <w:szCs w:val="17"/>
                <w:lang w:eastAsia="zh-TW"/>
              </w:rPr>
            </w:pPr>
            <w:r w:rsidRPr="002453C3">
              <w:rPr>
                <w:rFonts w:ascii="Calibri" w:eastAsia="PMingLiU" w:hAnsi="Calibri" w:cs="Calibri"/>
                <w:b/>
                <w:bCs/>
                <w:sz w:val="17"/>
                <w:szCs w:val="17"/>
                <w:lang w:eastAsia="zh-TW"/>
              </w:rPr>
              <w:t>Signature of Parent or Guardian (if subject is under the age of 18)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5D5FA" w14:textId="77777777" w:rsidR="002453C3" w:rsidRPr="002453C3" w:rsidRDefault="002453C3" w:rsidP="002453C3">
            <w:pPr>
              <w:spacing w:before="60" w:after="60"/>
              <w:rPr>
                <w:rFonts w:ascii="Calibri" w:eastAsia="PMingLiU" w:hAnsi="Calibri" w:cs="Calibri"/>
                <w:color w:val="4E4E4D"/>
                <w:sz w:val="17"/>
                <w:szCs w:val="17"/>
                <w:lang w:eastAsia="zh-TW"/>
              </w:rPr>
            </w:pPr>
          </w:p>
          <w:p w14:paraId="61DEA538" w14:textId="77777777" w:rsidR="002453C3" w:rsidRPr="002453C3" w:rsidRDefault="002453C3" w:rsidP="002453C3">
            <w:pPr>
              <w:spacing w:before="60" w:after="60"/>
              <w:rPr>
                <w:rFonts w:ascii="Calibri" w:eastAsia="PMingLiU" w:hAnsi="Calibri" w:cs="Calibri"/>
                <w:color w:val="4E4E4D"/>
                <w:sz w:val="17"/>
                <w:szCs w:val="17"/>
                <w:lang w:eastAsia="zh-TW"/>
              </w:rPr>
            </w:pPr>
          </w:p>
          <w:p w14:paraId="35754789" w14:textId="77777777" w:rsidR="002453C3" w:rsidRPr="002453C3" w:rsidRDefault="002453C3" w:rsidP="002453C3">
            <w:pPr>
              <w:spacing w:before="60" w:after="60"/>
              <w:rPr>
                <w:rFonts w:ascii="Calibri" w:eastAsia="PMingLiU" w:hAnsi="Calibri" w:cs="Calibri"/>
                <w:color w:val="4E4E4D"/>
                <w:sz w:val="17"/>
                <w:szCs w:val="17"/>
                <w:lang w:eastAsia="zh-TW"/>
              </w:rPr>
            </w:pPr>
            <w:r w:rsidRPr="002453C3">
              <w:rPr>
                <w:rFonts w:ascii="Calibri" w:eastAsia="PMingLiU" w:hAnsi="Calibri" w:cs="Calibri"/>
                <w:color w:val="4E4E4D"/>
                <w:sz w:val="17"/>
                <w:szCs w:val="17"/>
                <w:lang w:eastAsia="zh-TW"/>
              </w:rPr>
              <w:t>………………………………………………………………………</w:t>
            </w:r>
          </w:p>
        </w:tc>
      </w:tr>
      <w:tr w:rsidR="002453C3" w:rsidRPr="002453C3" w14:paraId="30D3CBC3" w14:textId="77777777" w:rsidTr="0014527D">
        <w:trPr>
          <w:trHeight w:val="187"/>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121BA3D" w14:textId="77777777" w:rsidR="002453C3" w:rsidRPr="002453C3" w:rsidRDefault="002453C3" w:rsidP="002453C3">
            <w:pPr>
              <w:spacing w:before="60" w:after="60"/>
              <w:rPr>
                <w:rFonts w:ascii="Calibri" w:eastAsia="PMingLiU" w:hAnsi="Calibri" w:cs="Calibri"/>
                <w:b/>
                <w:bCs/>
                <w:sz w:val="17"/>
                <w:szCs w:val="17"/>
                <w:lang w:eastAsia="zh-TW"/>
              </w:rPr>
            </w:pPr>
            <w:r w:rsidRPr="002453C3">
              <w:rPr>
                <w:rFonts w:ascii="Calibri" w:eastAsia="PMingLiU" w:hAnsi="Calibri" w:cs="Calibri"/>
                <w:b/>
                <w:bCs/>
                <w:sz w:val="17"/>
                <w:szCs w:val="17"/>
                <w:lang w:eastAsia="zh-TW"/>
              </w:rPr>
              <w:t>Date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2B191" w14:textId="77777777" w:rsidR="002453C3" w:rsidRPr="002453C3" w:rsidRDefault="002453C3" w:rsidP="002453C3">
            <w:pPr>
              <w:spacing w:before="60" w:after="60"/>
              <w:jc w:val="center"/>
              <w:rPr>
                <w:rFonts w:ascii="Calibri" w:eastAsia="PMingLiU" w:hAnsi="Calibri" w:cs="Calibri"/>
                <w:color w:val="4E4E4D"/>
                <w:sz w:val="17"/>
                <w:szCs w:val="17"/>
                <w:lang w:eastAsia="zh-TW"/>
              </w:rPr>
            </w:pPr>
          </w:p>
          <w:p w14:paraId="3A92E7CF" w14:textId="77777777" w:rsidR="002453C3" w:rsidRPr="002453C3" w:rsidRDefault="002453C3" w:rsidP="002453C3">
            <w:pPr>
              <w:spacing w:before="60" w:after="60"/>
              <w:jc w:val="center"/>
              <w:rPr>
                <w:rFonts w:ascii="Calibri" w:eastAsia="PMingLiU" w:hAnsi="Calibri" w:cs="Calibri"/>
                <w:color w:val="4E4E4D"/>
                <w:sz w:val="17"/>
                <w:szCs w:val="17"/>
                <w:lang w:eastAsia="zh-TW"/>
              </w:rPr>
            </w:pPr>
            <w:r w:rsidRPr="002453C3">
              <w:rPr>
                <w:rFonts w:ascii="Calibri" w:eastAsia="PMingLiU" w:hAnsi="Calibri" w:cs="Calibri"/>
                <w:color w:val="4E4E4D"/>
                <w:sz w:val="17"/>
                <w:szCs w:val="17"/>
                <w:lang w:eastAsia="zh-TW"/>
              </w:rPr>
              <w:t>____ / ____ / ________</w:t>
            </w:r>
          </w:p>
        </w:tc>
      </w:tr>
      <w:bookmarkEnd w:id="3"/>
    </w:tbl>
    <w:p w14:paraId="483CD054" w14:textId="77777777" w:rsidR="002453C3" w:rsidRPr="002453C3" w:rsidRDefault="002453C3" w:rsidP="002453C3">
      <w:pPr>
        <w:spacing w:after="120"/>
        <w:rPr>
          <w:rFonts w:ascii="Calibri" w:eastAsia="Calibri" w:hAnsi="Calibri"/>
          <w:sz w:val="17"/>
          <w:szCs w:val="17"/>
          <w:lang w:eastAsia="zh-TW"/>
        </w:rPr>
      </w:pPr>
    </w:p>
    <w:p w14:paraId="60111436" w14:textId="77777777" w:rsidR="002453C3" w:rsidRPr="002453C3" w:rsidRDefault="002453C3" w:rsidP="002453C3">
      <w:pPr>
        <w:spacing w:after="120"/>
        <w:rPr>
          <w:rFonts w:ascii="Calibri" w:eastAsia="Calibri" w:hAnsi="Calibri"/>
          <w:b/>
          <w:sz w:val="17"/>
          <w:szCs w:val="17"/>
          <w:u w:val="single"/>
          <w:lang w:eastAsia="zh-TW"/>
        </w:rPr>
      </w:pPr>
      <w:r w:rsidRPr="002453C3">
        <w:rPr>
          <w:rFonts w:ascii="Calibri" w:eastAsia="Calibri" w:hAnsi="Calibri"/>
          <w:b/>
          <w:sz w:val="17"/>
          <w:szCs w:val="17"/>
          <w:u w:val="single"/>
          <w:lang w:eastAsia="zh-TW"/>
        </w:rPr>
        <w:t xml:space="preserve">NOTES: </w:t>
      </w:r>
    </w:p>
    <w:p w14:paraId="0A413276" w14:textId="77777777" w:rsidR="002453C3" w:rsidRPr="002453C3" w:rsidRDefault="002453C3" w:rsidP="002453C3">
      <w:pPr>
        <w:spacing w:after="120"/>
        <w:rPr>
          <w:rFonts w:ascii="Calibri" w:eastAsia="Calibri" w:hAnsi="Calibri"/>
          <w:b/>
          <w:sz w:val="17"/>
          <w:szCs w:val="17"/>
          <w:u w:val="single"/>
          <w:lang w:eastAsia="zh-TW"/>
        </w:rPr>
      </w:pPr>
      <w:r w:rsidRPr="002453C3">
        <w:rPr>
          <w:rFonts w:ascii="Calibri" w:eastAsia="Calibri" w:hAnsi="Calibri"/>
          <w:b/>
          <w:sz w:val="17"/>
          <w:szCs w:val="17"/>
          <w:u w:val="single"/>
          <w:lang w:eastAsia="zh-TW"/>
        </w:rPr>
        <w:t xml:space="preserve">One form must be completed per subject. </w:t>
      </w:r>
    </w:p>
    <w:p w14:paraId="0239A05A" w14:textId="77777777" w:rsidR="002453C3" w:rsidRDefault="002453C3" w:rsidP="00CE0C07">
      <w:pPr>
        <w:spacing w:after="120"/>
        <w:rPr>
          <w:rFonts w:ascii="Calibri" w:eastAsia="Calibri" w:hAnsi="Calibri"/>
          <w:b/>
          <w:sz w:val="17"/>
          <w:szCs w:val="17"/>
          <w:u w:val="single"/>
          <w:lang w:eastAsia="zh-TW"/>
        </w:rPr>
      </w:pPr>
      <w:r w:rsidRPr="002453C3">
        <w:rPr>
          <w:rFonts w:ascii="Calibri" w:eastAsia="Calibri" w:hAnsi="Calibri"/>
          <w:b/>
          <w:sz w:val="17"/>
          <w:szCs w:val="17"/>
          <w:u w:val="single"/>
          <w:lang w:eastAsia="zh-TW"/>
        </w:rPr>
        <w:t>If the subject is under the age of 18</w:t>
      </w:r>
      <w:r w:rsidR="00CE0C07">
        <w:rPr>
          <w:rFonts w:ascii="Calibri" w:eastAsia="Calibri" w:hAnsi="Calibri"/>
          <w:b/>
          <w:sz w:val="17"/>
          <w:szCs w:val="17"/>
          <w:u w:val="single"/>
          <w:lang w:eastAsia="zh-TW"/>
        </w:rPr>
        <w:t xml:space="preserve">, </w:t>
      </w:r>
      <w:r w:rsidRPr="002453C3">
        <w:rPr>
          <w:rFonts w:ascii="Calibri" w:eastAsia="Calibri" w:hAnsi="Calibri"/>
          <w:b/>
          <w:sz w:val="17"/>
          <w:szCs w:val="17"/>
          <w:u w:val="single"/>
          <w:lang w:eastAsia="zh-TW"/>
        </w:rPr>
        <w:t>a parent or guardian must sign the form on behalf of that subject</w:t>
      </w:r>
      <w:r w:rsidR="00CE0C07">
        <w:rPr>
          <w:rFonts w:ascii="Calibri" w:eastAsia="Calibri" w:hAnsi="Calibri"/>
          <w:b/>
          <w:sz w:val="17"/>
          <w:szCs w:val="17"/>
          <w:u w:val="single"/>
          <w:lang w:eastAsia="zh-TW"/>
        </w:rPr>
        <w:t>.</w:t>
      </w:r>
    </w:p>
    <w:p w14:paraId="77C95B1C" w14:textId="77777777" w:rsidR="00716BB9" w:rsidRPr="00716BB9" w:rsidRDefault="00716BB9" w:rsidP="00716BB9">
      <w:pPr>
        <w:spacing w:after="120"/>
        <w:rPr>
          <w:rFonts w:ascii="Calibri" w:eastAsia="Calibri" w:hAnsi="Calibri"/>
          <w:sz w:val="17"/>
          <w:szCs w:val="17"/>
          <w:lang w:val="en-US" w:eastAsia="zh-TW" w:bidi="en-US"/>
        </w:rPr>
      </w:pPr>
      <w:r w:rsidRPr="00716BB9">
        <w:rPr>
          <w:rFonts w:ascii="Calibri" w:eastAsia="Calibri" w:hAnsi="Calibri"/>
          <w:sz w:val="17"/>
          <w:szCs w:val="17"/>
          <w:lang w:val="en-US" w:eastAsia="zh-TW" w:bidi="en-US"/>
        </w:rPr>
        <w:t>Authorised by the Victorian Government, 1 Treasury Place, Melbourne 3002</w:t>
      </w:r>
    </w:p>
    <w:p w14:paraId="02B926C8" w14:textId="77777777" w:rsidR="00716BB9" w:rsidRPr="00716BB9" w:rsidRDefault="00716BB9" w:rsidP="00716BB9">
      <w:pPr>
        <w:spacing w:after="120"/>
        <w:rPr>
          <w:rFonts w:ascii="Calibri" w:eastAsia="Calibri" w:hAnsi="Calibri"/>
          <w:sz w:val="17"/>
          <w:szCs w:val="17"/>
          <w:lang w:val="en-US" w:eastAsia="zh-TW" w:bidi="en-US"/>
        </w:rPr>
      </w:pPr>
      <w:r w:rsidRPr="00716BB9">
        <w:rPr>
          <w:rFonts w:ascii="Calibri" w:eastAsia="Calibri" w:hAnsi="Calibri"/>
          <w:sz w:val="17"/>
          <w:szCs w:val="17"/>
          <w:lang w:val="en-US" w:eastAsia="zh-TW" w:bidi="en-US"/>
        </w:rPr>
        <w:t>© State of Victoria (Department of Premier and Cabinet) 2019</w:t>
      </w:r>
    </w:p>
    <w:p w14:paraId="1411768A" w14:textId="77777777" w:rsidR="00716BB9" w:rsidRPr="00716BB9" w:rsidRDefault="00716BB9" w:rsidP="00716BB9">
      <w:pPr>
        <w:spacing w:after="120"/>
        <w:rPr>
          <w:rFonts w:ascii="Calibri" w:eastAsia="Calibri" w:hAnsi="Calibri"/>
          <w:sz w:val="17"/>
          <w:szCs w:val="17"/>
          <w:lang w:val="en-US" w:eastAsia="zh-TW" w:bidi="en-US"/>
        </w:rPr>
      </w:pPr>
      <w:r w:rsidRPr="00716BB9">
        <w:rPr>
          <w:rFonts w:ascii="Calibri" w:eastAsia="Calibri" w:hAnsi="Calibri"/>
          <w:sz w:val="17"/>
          <w:szCs w:val="17"/>
          <w:lang w:val="en-US" w:eastAsia="zh-TW" w:bidi="en-US"/>
        </w:rPr>
        <w:t xml:space="preserve">This document is also available in Word format at </w:t>
      </w:r>
      <w:hyperlink r:id="rId15" w:history="1">
        <w:r w:rsidRPr="00716BB9">
          <w:rPr>
            <w:rFonts w:ascii="Calibri" w:eastAsia="Calibri" w:hAnsi="Calibri"/>
            <w:sz w:val="17"/>
            <w:szCs w:val="17"/>
            <w:lang w:val="en-US" w:eastAsia="zh-TW" w:bidi="en-US"/>
          </w:rPr>
          <w:t>youthcentral.vic.gov.au/youthsummit</w:t>
        </w:r>
      </w:hyperlink>
    </w:p>
    <w:p w14:paraId="7CFD423B" w14:textId="77777777" w:rsidR="00716BB9" w:rsidRPr="00CE0C07" w:rsidRDefault="00716BB9" w:rsidP="00CE0C07">
      <w:pPr>
        <w:spacing w:after="120"/>
        <w:rPr>
          <w:rFonts w:ascii="Calibri" w:eastAsia="Calibri" w:hAnsi="Calibri"/>
          <w:b/>
          <w:sz w:val="17"/>
          <w:szCs w:val="17"/>
          <w:u w:val="single"/>
          <w:lang w:eastAsia="zh-TW"/>
        </w:rPr>
        <w:sectPr w:rsidR="00716BB9" w:rsidRPr="00CE0C07" w:rsidSect="002453C3">
          <w:type w:val="continuous"/>
          <w:pgSz w:w="11906" w:h="16838" w:code="9"/>
          <w:pgMar w:top="1701" w:right="851" w:bottom="1134" w:left="1134" w:header="567" w:footer="510" w:gutter="0"/>
          <w:cols w:num="2" w:space="340"/>
          <w:docGrid w:linePitch="360"/>
        </w:sectPr>
      </w:pPr>
    </w:p>
    <w:p w14:paraId="1AE2C7D3" w14:textId="77777777" w:rsidR="00103E86" w:rsidRPr="008C748D" w:rsidRDefault="00103E86" w:rsidP="00CE0C07">
      <w:pPr>
        <w:pStyle w:val="DPCtablecaption"/>
      </w:pPr>
    </w:p>
    <w:sectPr w:rsidR="00103E86" w:rsidRPr="008C748D" w:rsidSect="001B5CC1">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72FDB" w14:textId="77777777" w:rsidR="00D9340D" w:rsidRDefault="00D9340D">
      <w:r>
        <w:separator/>
      </w:r>
    </w:p>
  </w:endnote>
  <w:endnote w:type="continuationSeparator" w:id="0">
    <w:p w14:paraId="291ED6FD" w14:textId="77777777" w:rsidR="00D9340D" w:rsidRDefault="00D9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S Mincho">
    <w:altName w:val="âlâr Ð_Õ©"/>
    <w:panose1 w:val="00000000000000000000"/>
    <w:charset w:val="80"/>
    <w:family w:val="roman"/>
    <w:notTrueType/>
    <w:pitch w:val="fixed"/>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CAC59" w14:textId="77777777" w:rsidR="00CE750D" w:rsidRDefault="00336814">
    <w:pPr>
      <w:pStyle w:val="Footer"/>
    </w:pPr>
    <w:r>
      <w:rPr>
        <w:noProof/>
        <w:lang w:val="en-US"/>
      </w:rPr>
      <w:drawing>
        <wp:anchor distT="0" distB="0" distL="114300" distR="114300" simplePos="0" relativeHeight="251660800" behindDoc="0" locked="1" layoutInCell="0" allowOverlap="1" wp14:anchorId="1424B778" wp14:editId="5F9F3BAD">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8BA11" w14:textId="77777777" w:rsidR="00657303" w:rsidRPr="00A95E3B" w:rsidRDefault="006768DF" w:rsidP="00B01E7E">
    <w:pPr>
      <w:pStyle w:val="DPCfooter"/>
    </w:pPr>
    <w:r w:rsidRPr="00A95E3B">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EA139" w14:textId="77777777" w:rsidR="00D9340D" w:rsidRDefault="00D9340D" w:rsidP="002862F1">
      <w:pPr>
        <w:spacing w:before="120"/>
      </w:pPr>
      <w:r>
        <w:separator/>
      </w:r>
    </w:p>
  </w:footnote>
  <w:footnote w:type="continuationSeparator" w:id="0">
    <w:p w14:paraId="26C1802A" w14:textId="77777777" w:rsidR="00D9340D" w:rsidRDefault="00D93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CED7" w14:textId="77777777" w:rsidR="00657303" w:rsidRDefault="00802512">
    <w:pPr>
      <w:pStyle w:val="Header"/>
    </w:pPr>
    <w:r>
      <w:rPr>
        <w:noProof/>
        <w:lang w:val="en-US"/>
      </w:rPr>
      <w:drawing>
        <wp:anchor distT="0" distB="0" distL="114300" distR="114300" simplePos="0" relativeHeight="251661824" behindDoc="0" locked="1" layoutInCell="0" allowOverlap="1" wp14:anchorId="7AC147D1" wp14:editId="63ED1350">
          <wp:simplePos x="0" y="0"/>
          <wp:positionH relativeFrom="page">
            <wp:posOffset>0</wp:posOffset>
          </wp:positionH>
          <wp:positionV relativeFrom="page">
            <wp:posOffset>360075</wp:posOffset>
          </wp:positionV>
          <wp:extent cx="7563600" cy="503280"/>
          <wp:effectExtent l="0" t="0" r="0"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report header strip portrait.png"/>
                  <pic:cNvPicPr/>
                </pic:nvPicPr>
                <pic:blipFill>
                  <a:blip r:embed="rId1">
                    <a:extLst>
                      <a:ext uri="{28A0092B-C50C-407E-A947-70E740481C1C}">
                        <a14:useLocalDpi xmlns:a14="http://schemas.microsoft.com/office/drawing/2010/main" val="0"/>
                      </a:ext>
                    </a:extLst>
                  </a:blip>
                  <a:stretch>
                    <a:fillRect/>
                  </a:stretch>
                </pic:blipFill>
                <pic:spPr>
                  <a:xfrm>
                    <a:off x="0" y="0"/>
                    <a:ext cx="7563600" cy="50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52280B31"/>
    <w:multiLevelType w:val="hybridMultilevel"/>
    <w:tmpl w:val="1AB2A40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B7F5E9F"/>
    <w:multiLevelType w:val="hybridMultilevel"/>
    <w:tmpl w:val="6FA2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0"/>
  </w:num>
  <w:num w:numId="10">
    <w:abstractNumId w:val="1"/>
  </w:num>
  <w:num w:numId="11">
    <w:abstractNumId w:val="8"/>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0D"/>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74219"/>
    <w:rsid w:val="00074ED5"/>
    <w:rsid w:val="000815CF"/>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342F"/>
    <w:rsid w:val="0010392D"/>
    <w:rsid w:val="00103E86"/>
    <w:rsid w:val="00104FE3"/>
    <w:rsid w:val="00120BD3"/>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07B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53C3"/>
    <w:rsid w:val="00246C5E"/>
    <w:rsid w:val="00251343"/>
    <w:rsid w:val="00253641"/>
    <w:rsid w:val="00254F7A"/>
    <w:rsid w:val="002620BC"/>
    <w:rsid w:val="00263A90"/>
    <w:rsid w:val="0026408B"/>
    <w:rsid w:val="00267C3E"/>
    <w:rsid w:val="002709BB"/>
    <w:rsid w:val="002802E3"/>
    <w:rsid w:val="0028213D"/>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1B0C"/>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5D7D"/>
    <w:rsid w:val="00436F62"/>
    <w:rsid w:val="00442C6C"/>
    <w:rsid w:val="00443CBE"/>
    <w:rsid w:val="004441BC"/>
    <w:rsid w:val="004450DF"/>
    <w:rsid w:val="00451575"/>
    <w:rsid w:val="0045230A"/>
    <w:rsid w:val="00457337"/>
    <w:rsid w:val="0046021C"/>
    <w:rsid w:val="00463782"/>
    <w:rsid w:val="0047156E"/>
    <w:rsid w:val="0047372D"/>
    <w:rsid w:val="004743DD"/>
    <w:rsid w:val="00474CEA"/>
    <w:rsid w:val="00483968"/>
    <w:rsid w:val="00484F86"/>
    <w:rsid w:val="00490746"/>
    <w:rsid w:val="00490852"/>
    <w:rsid w:val="004909D3"/>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63300"/>
    <w:rsid w:val="00572031"/>
    <w:rsid w:val="00576E84"/>
    <w:rsid w:val="00581CF6"/>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454C"/>
    <w:rsid w:val="00691B62"/>
    <w:rsid w:val="006A18C2"/>
    <w:rsid w:val="006A2472"/>
    <w:rsid w:val="006B077C"/>
    <w:rsid w:val="006D2A3F"/>
    <w:rsid w:val="006E138B"/>
    <w:rsid w:val="006F1FDC"/>
    <w:rsid w:val="006F36B5"/>
    <w:rsid w:val="007013EF"/>
    <w:rsid w:val="007023E0"/>
    <w:rsid w:val="00702B10"/>
    <w:rsid w:val="00716BB9"/>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46B6"/>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546C"/>
    <w:rsid w:val="007F665E"/>
    <w:rsid w:val="00800412"/>
    <w:rsid w:val="00801EEF"/>
    <w:rsid w:val="00802512"/>
    <w:rsid w:val="0080587B"/>
    <w:rsid w:val="00806468"/>
    <w:rsid w:val="00816735"/>
    <w:rsid w:val="00817251"/>
    <w:rsid w:val="00820141"/>
    <w:rsid w:val="00820E0C"/>
    <w:rsid w:val="008260DA"/>
    <w:rsid w:val="008516F2"/>
    <w:rsid w:val="00852EE6"/>
    <w:rsid w:val="00853EE4"/>
    <w:rsid w:val="00855535"/>
    <w:rsid w:val="00860662"/>
    <w:rsid w:val="008633F0"/>
    <w:rsid w:val="008663F5"/>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4236"/>
    <w:rsid w:val="008D462F"/>
    <w:rsid w:val="008E4376"/>
    <w:rsid w:val="008F765E"/>
    <w:rsid w:val="00900719"/>
    <w:rsid w:val="00906490"/>
    <w:rsid w:val="009111B2"/>
    <w:rsid w:val="00924AE1"/>
    <w:rsid w:val="009269B1"/>
    <w:rsid w:val="00937BD9"/>
    <w:rsid w:val="009500F3"/>
    <w:rsid w:val="00950E2C"/>
    <w:rsid w:val="00951D50"/>
    <w:rsid w:val="009525EB"/>
    <w:rsid w:val="009562BD"/>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B77C5"/>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3F5D"/>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26E2"/>
    <w:rsid w:val="00AD2ED9"/>
    <w:rsid w:val="00AD525E"/>
    <w:rsid w:val="00AD6D6E"/>
    <w:rsid w:val="00AE126A"/>
    <w:rsid w:val="00AE3005"/>
    <w:rsid w:val="00AE3B0A"/>
    <w:rsid w:val="00AE3BAA"/>
    <w:rsid w:val="00AE59A0"/>
    <w:rsid w:val="00AE5C88"/>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714C"/>
    <w:rsid w:val="00BA2615"/>
    <w:rsid w:val="00BA31B6"/>
    <w:rsid w:val="00BA718C"/>
    <w:rsid w:val="00BB5CF9"/>
    <w:rsid w:val="00BB7A10"/>
    <w:rsid w:val="00BC366E"/>
    <w:rsid w:val="00BC7D4F"/>
    <w:rsid w:val="00BC7ED7"/>
    <w:rsid w:val="00BD2850"/>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E0C07"/>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1362"/>
    <w:rsid w:val="00D52D73"/>
    <w:rsid w:val="00D52E58"/>
    <w:rsid w:val="00D56C68"/>
    <w:rsid w:val="00D714CC"/>
    <w:rsid w:val="00D75EA7"/>
    <w:rsid w:val="00D81122"/>
    <w:rsid w:val="00D81F21"/>
    <w:rsid w:val="00D9340D"/>
    <w:rsid w:val="00D95470"/>
    <w:rsid w:val="00D97CC0"/>
    <w:rsid w:val="00DA2619"/>
    <w:rsid w:val="00DA4239"/>
    <w:rsid w:val="00DA7EAC"/>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1A8"/>
    <w:rsid w:val="00DF68C7"/>
    <w:rsid w:val="00E13EDB"/>
    <w:rsid w:val="00E170DC"/>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052E"/>
    <w:rsid w:val="00EF109B"/>
    <w:rsid w:val="00EF362A"/>
    <w:rsid w:val="00EF36AF"/>
    <w:rsid w:val="00F00F9C"/>
    <w:rsid w:val="00F02ABA"/>
    <w:rsid w:val="00F0437A"/>
    <w:rsid w:val="00F11037"/>
    <w:rsid w:val="00F22EF4"/>
    <w:rsid w:val="00F250A9"/>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18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8"/>
    <w:lsdException w:name="header" w:uiPriority="0"/>
    <w:lsdException w:name="footer" w:uiPriority="0"/>
    <w:lsdException w:name="caption" w:uiPriority="35" w:qFormat="1"/>
    <w:lsdException w:name="footnote reference" w:uiPriority="8"/>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26865"/>
    <w:rPr>
      <w:rFonts w:ascii="Cambria" w:hAnsi="Cambria"/>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character" w:customStyle="1" w:styleId="UnresolvedMention">
    <w:name w:val="Unresolved Mention"/>
    <w:basedOn w:val="DefaultParagraphFont"/>
    <w:uiPriority w:val="99"/>
    <w:semiHidden/>
    <w:unhideWhenUsed/>
    <w:rsid w:val="0081725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8"/>
    <w:lsdException w:name="header" w:uiPriority="0"/>
    <w:lsdException w:name="footer" w:uiPriority="0"/>
    <w:lsdException w:name="caption" w:uiPriority="35" w:qFormat="1"/>
    <w:lsdException w:name="footnote reference" w:uiPriority="8"/>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26865"/>
    <w:rPr>
      <w:rFonts w:ascii="Cambria" w:hAnsi="Cambria"/>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character" w:customStyle="1" w:styleId="UnresolvedMention">
    <w:name w:val="Unresolved Mention"/>
    <w:basedOn w:val="DefaultParagraphFont"/>
    <w:uiPriority w:val="99"/>
    <w:semiHidden/>
    <w:unhideWhenUsed/>
    <w:rsid w:val="008172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yperlink" Target="mailto:dp&amp;c@dpc.vic.gov.au" TargetMode="External"/><Relationship Id="rId14" Type="http://schemas.openxmlformats.org/officeDocument/2006/relationships/hyperlink" Target="mailto:dp&amp;c@dpc.vic.gov.au" TargetMode="External"/><Relationship Id="rId15" Type="http://schemas.openxmlformats.org/officeDocument/2006/relationships/hyperlink" Target="https://www.youthcentral.vic.gov.au/youthsummi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BA74-FCF9-8E4F-835F-68C4796D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3740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4387</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Nichols</dc:creator>
  <cp:lastModifiedBy>Clodagh Walsh</cp:lastModifiedBy>
  <cp:revision>3</cp:revision>
  <cp:lastPrinted>2015-01-28T03:08:00Z</cp:lastPrinted>
  <dcterms:created xsi:type="dcterms:W3CDTF">2019-03-11T01:27:00Z</dcterms:created>
  <dcterms:modified xsi:type="dcterms:W3CDTF">2019-03-11T01:28:00Z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2924408c-9880-4eca-84ef-e18edfed4eee</vt:lpwstr>
  </property>
  <property fmtid="{D5CDD505-2E9C-101B-9397-08002B2CF9AE}" pid="4" name="PSPFClassification">
    <vt:lpwstr>Do Not Mark</vt:lpwstr>
  </property>
</Properties>
</file>